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0c30" w14:textId="f260c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Қызылжар ауданының Рощин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2021 жылғы 29 желтоқсандағы № 11/24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2022-2024 жылдарға арналған Қызылжар ауданының Рощин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101 409,6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7 110,3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94 048,3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112 278,2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- 10868,6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10 868,6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10 868,6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000000"/>
          <w:sz w:val="28"/>
        </w:rPr>
        <w:t>№ 12/27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12.05.2022 </w:t>
      </w:r>
      <w:r>
        <w:rPr>
          <w:rFonts w:ascii="Times New Roman"/>
          <w:b w:val="false"/>
          <w:i w:val="false"/>
          <w:color w:val="000000"/>
          <w:sz w:val="28"/>
        </w:rPr>
        <w:t>№ 14/34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000000"/>
          <w:sz w:val="28"/>
        </w:rPr>
        <w:t>№ 18/24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Рощин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сыртқы (көрнекі) жарнаманы орналастыру үшін төлемдерге: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Рощин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32 005 мың теңге жалпы сомадағы субвенциялар көлемі 2022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Рощин ауылдық округінің бюджетінде республикалық бюджеттен нысаналы трансферттер түсімі ескерілсін.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республикалық бюджеттен бөлу Рощин ауылдық округі әкімінің "2022-2024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Аудандық бюджеттен 2022 жылға нысаналы трансферттер Рощин ауылдық округінің бюджетінде ескерілсін.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Рощин ауылдық округі әкімінің "2022-2024 жылдарға арналған Рощин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2022 жылғы 1 қаңтардан бастап қолданысқа енгізіледі.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Елеусізов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Қызылжар ауданының Рощин ауылдық округінің бюджеті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ауданы мәслихатының 09.03.2022 </w:t>
      </w:r>
      <w:r>
        <w:rPr>
          <w:rFonts w:ascii="Times New Roman"/>
          <w:b w:val="false"/>
          <w:i w:val="false"/>
          <w:color w:val="ff0000"/>
          <w:sz w:val="28"/>
        </w:rPr>
        <w:t>№ 12/27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 ; 12.05.2022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14/34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30.11.2022 </w:t>
      </w:r>
      <w:r>
        <w:rPr>
          <w:rFonts w:ascii="Times New Roman"/>
          <w:b w:val="false"/>
          <w:i w:val="false"/>
          <w:color w:val="ff0000"/>
          <w:sz w:val="28"/>
        </w:rPr>
        <w:t>№ 18/24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101 409,6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112 278,2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6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Қызылжар ауданының Рощин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Қызылжар ауданының Рощин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 саласындағы қызмет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мемлекеттiк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4) Қаржы активтерімен операциялар бойынша сальдо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