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fb79" w14:textId="ffff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Светлопольск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11/25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ауданының Светлопольск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29 548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30 191,6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643,6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000000"/>
          <w:sz w:val="28"/>
        </w:rPr>
        <w:t>№ 12/28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15.08.2022 </w:t>
      </w:r>
      <w:r>
        <w:rPr>
          <w:rFonts w:ascii="Times New Roman"/>
          <w:b w:val="false"/>
          <w:i w:val="false"/>
          <w:color w:val="000000"/>
          <w:sz w:val="28"/>
        </w:rPr>
        <w:t>№ 15/17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000000"/>
          <w:sz w:val="28"/>
        </w:rPr>
        <w:t>№ 18/25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Светлопольск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Светлопольск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19 439 мың теңге жалпы сомадағы субвенциялар көлемі 2022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Светлопольск ауылдық округінің бюджетінде республикалық бюджеттен нысаналы трансферттер түсімі ескерілсін.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Светлопольск ауылдық округі әкімінің "2022-2024 жылдарға арналған Светлопольск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Светлопольск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Светлопольск ауылдық округі әкімінің "2022-2024 жылдарға арналған Светлопольск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Светлопольск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15.08.2022 </w:t>
      </w:r>
      <w:r>
        <w:rPr>
          <w:rFonts w:ascii="Times New Roman"/>
          <w:b w:val="false"/>
          <w:i w:val="false"/>
          <w:color w:val="ff0000"/>
          <w:sz w:val="28"/>
        </w:rPr>
        <w:t>№ 15/17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ff0000"/>
          <w:sz w:val="28"/>
        </w:rPr>
        <w:t>№ 18/25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Светлопольск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Светлопольск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