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509b" w14:textId="4325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Соколов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64 115,8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6 783,6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57 332,2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65 010,3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12.05.2022 </w:t>
      </w:r>
      <w:r>
        <w:rPr>
          <w:rFonts w:ascii="Times New Roman"/>
          <w:b w:val="false"/>
          <w:i w:val="false"/>
          <w:color w:val="000000"/>
          <w:sz w:val="28"/>
        </w:rPr>
        <w:t>№ 14/35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15.08.2022 </w:t>
      </w:r>
      <w:r>
        <w:rPr>
          <w:rFonts w:ascii="Times New Roman"/>
          <w:b w:val="false"/>
          <w:i w:val="false"/>
          <w:color w:val="000000"/>
          <w:sz w:val="28"/>
        </w:rPr>
        <w:t>№ 15/18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Соколов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Соколов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34 797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Соколов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Соколов ауылдық округі әкімінің "2022-2024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Соколов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Соколов ауылдық округі әкімінің "2022-2024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Соколов ауылдық округінің бюджеті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12.05.2022 </w:t>
      </w:r>
      <w:r>
        <w:rPr>
          <w:rFonts w:ascii="Times New Roman"/>
          <w:b w:val="false"/>
          <w:i w:val="false"/>
          <w:color w:val="ff0000"/>
          <w:sz w:val="28"/>
        </w:rPr>
        <w:t>№ 14/35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15.08.2022 </w:t>
      </w:r>
      <w:r>
        <w:rPr>
          <w:rFonts w:ascii="Times New Roman"/>
          <w:b w:val="false"/>
          <w:i w:val="false"/>
          <w:color w:val="ff0000"/>
          <w:sz w:val="28"/>
        </w:rPr>
        <w:t>№ 15/18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64 115,8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Соколов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Соколов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