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776e" w14:textId="4067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Қызылжар ауданының Якорь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2021 жылғы 29 желтоқсандағы № 11/27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Қызылжар ауданының Якорь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52 515,3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43 815,3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53 212,5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- 697,2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697,2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697,2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ауданы мәслихатының 09.03.2022 </w:t>
      </w:r>
      <w:r>
        <w:rPr>
          <w:rFonts w:ascii="Times New Roman"/>
          <w:b w:val="false"/>
          <w:i w:val="false"/>
          <w:color w:val="000000"/>
          <w:sz w:val="28"/>
        </w:rPr>
        <w:t>№ 12/30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12.05.2022 </w:t>
      </w:r>
      <w:r>
        <w:rPr>
          <w:rFonts w:ascii="Times New Roman"/>
          <w:b w:val="false"/>
          <w:i w:val="false"/>
          <w:color w:val="000000"/>
          <w:sz w:val="28"/>
        </w:rPr>
        <w:t>№ 14/36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15.08.2022 </w:t>
      </w:r>
      <w:r>
        <w:rPr>
          <w:rFonts w:ascii="Times New Roman"/>
          <w:b w:val="false"/>
          <w:i w:val="false"/>
          <w:color w:val="000000"/>
          <w:sz w:val="28"/>
        </w:rPr>
        <w:t>№ 15/19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30.11.2022 </w:t>
      </w:r>
      <w:r>
        <w:rPr>
          <w:rFonts w:ascii="Times New Roman"/>
          <w:b w:val="false"/>
          <w:i w:val="false"/>
          <w:color w:val="000000"/>
          <w:sz w:val="28"/>
        </w:rPr>
        <w:t>№ 18/27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Якорь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Якорь ауылдық округінің бюджеттің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29 192 мың теңге жалпы сомадағы субвенциялар көлемі 2022 жылға ескерілсін.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Якорь ауылдық округінің бюджетінде республикалық бюджеттен нысаналы трансферттер түсімі ескерілсін.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Аталған нысаналы трансферттерді республикалық бюджеттен бөлу Якорь ауылдық округі әкімінің "2022-2024 жылдарға арналған Якорь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2022 жылға нысаналы трансферттер Якорь ауылдық округінің бюджетінде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Якорь ауылдық округі әкімінің "2022-2024 жылдарға арналған Якорь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2022 жылғы 1 қаңтардан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Қызылжар ауданының Якорь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ауданы мәслихатының 09.03.2022 </w:t>
      </w:r>
      <w:r>
        <w:rPr>
          <w:rFonts w:ascii="Times New Roman"/>
          <w:b w:val="false"/>
          <w:i w:val="false"/>
          <w:color w:val="ff0000"/>
          <w:sz w:val="28"/>
        </w:rPr>
        <w:t>№ 12/30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12.05.2022 </w:t>
      </w:r>
      <w:r>
        <w:rPr>
          <w:rFonts w:ascii="Times New Roman"/>
          <w:b w:val="false"/>
          <w:i w:val="false"/>
          <w:color w:val="ff0000"/>
          <w:sz w:val="28"/>
        </w:rPr>
        <w:t>№ 14/36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15.08.2022 </w:t>
      </w:r>
      <w:r>
        <w:rPr>
          <w:rFonts w:ascii="Times New Roman"/>
          <w:b w:val="false"/>
          <w:i w:val="false"/>
          <w:color w:val="ff0000"/>
          <w:sz w:val="28"/>
        </w:rPr>
        <w:t>№ 15/19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30.11.2022 </w:t>
      </w:r>
      <w:r>
        <w:rPr>
          <w:rFonts w:ascii="Times New Roman"/>
          <w:b w:val="false"/>
          <w:i w:val="false"/>
          <w:color w:val="ff0000"/>
          <w:sz w:val="28"/>
        </w:rPr>
        <w:t>№ 18/27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52 515,3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43 815,3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43 815,3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Якорь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6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Якорь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