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ba25" w14:textId="983b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8 қаңтардағы № 46-1 "2021-2023 жылдарға арналған Мағжан Жұмабаев ауданы Авангард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3 шілдедегі № 6-3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Мағжан Жұмабаев ауданы Авангард ауылдық округінің бюджетін бекіту туралы" Солтүстік Қазақстан облысы Мағжан Жұмабаев ауданы мәслихатының 2021 жылғы 8 қаңтардағы № 46-1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7068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Мағжан Жұмабаев ауданы Авангард ауылдық округінің бюджеті тиісінше осы шешімге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38 731,2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37 031,2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39 256,4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-525,2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525,2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525,2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4-2-тармақпен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2021 жылға арналған Авангард ауылдық округінің бюджетінде Достық ауылының су тарату желілерін ағымдағы жөндеуге аудандық бюджеттен ағымдағы трансферттердің түсімдері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46-1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Авангард ауылдық округінің 2021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38 731,2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39 256,4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