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a380" w14:textId="286a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46-4 "2021-2023 жылдарға арналған Мағжан Жұмабаев ауданы Бәйтерек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 шілдедегі № 6-6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Бәйтерек ауылдық округінің бюджетін бекіту туралы" Солтүстік Қазақстан облысы Мағжан Жұмабаев ауданы мәслихатының 2021 жылғы 8 қаңтардағы № 46-4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7076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Бәйтерек ауылдық округінің бюджеті тиісінше осы шешімге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35 176,2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32 976,2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35 742,6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566,4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ауылдық округті сумен жабдықтауды ұйымдастыруға.";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