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e70" w14:textId="ab72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46-7 "2021-2023 жылдарға арналған Мағжан Жұмабаев ауданы Возвышен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 шілдедегі № 6-9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Возвышен ауылдық округінің бюджетін бекіту туралы" Солтүстік Қазақстан облысы Мағжан Жұмабаев ауданы мәслихатының 2021 жылғы 8 қаңтардағы № 46-7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7079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58 489,9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46 989,9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68 652,1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-10 162,2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10 162,2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10 162,2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ауылдық округі әкімдігінің материалдық техникалық базасын нығайтуға.";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639"/>
        <w:gridCol w:w="2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58 489,9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