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cf43" w14:textId="df9c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46-12 "2021-2023 жылдарға арналған Мағжан Жұмабаев ауданы Молодогвардейское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 шілдедегі № 6-14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Молодогвардейское ауылдық округінің бюджетін бекіту туралы" Солтүстік Қазақстан облысы Мағжан Жұмабаев ауданы мәслихатының 2021 жылғы 8 қаңтардағы № 46-12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7082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