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8324" w14:textId="1ef8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46-13 "2021-2023 жылдарға арналған Мағжан Жұмабаев ауданы Ноғайбай би ауылдық округінің бюджетін бекіту туралы" шешіміне өзгерістер енгізу мен толықтыру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7 шілдедегі № 6-22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Ноғайбай би ауылдық округінің бюджетін бекіту туралы" 2021 жылғы 8 қаңтардағы № 46-13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7083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Ноғайбай би ауылдық округінің бюджеті тиісінше осы шешімге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234 799,0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231 799,0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235 525,4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Надежка ауылындағы кентішілік жолдарды орташа жөндеуге.";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 Ноғайбай би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235 525,4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