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803d" w14:textId="b078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8 қаңтардағы № 46-1 "2021-2023 жылдарға арналған Мағжан Жұмабаев ауданы Авангард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26 тамыздағы № 8-2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"2021-2023 жылдарға арналған Мағжан Жұмабаев ауданы Авангард ауылдық округінің бюджетін бекіту туралы" 2021 жылғы 8 қаңтардағы № 46-1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7068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Мағжан Жұмабаев ауданы Авангард ауылдық округінің бюджеті тиісінше осы шешімге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36 376,0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1 700,0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34 676,0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36 901,2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-525,2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525,2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525,2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Авангард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36 901,2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