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f4b20" w14:textId="d5f4b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2021 жылғы 8 қаңтардағы № 46-5 "2021-2023 жылдарға арналған Мағжан Жұмабаев ауданы Бастомар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2021 жылғы 26 тамыздағы № 8-6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"2021-2023 жылдарға арналған Мағжан Жұмабаев ауданы Бастомар ауылдық округінің бюджетін бекіту туралы" 2021 жылғы 8 қаңтардағы № 46-5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7077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Мағжан Жұмабаев ауданы Бастомар ауылдық округінің бюджеті тиісінше осы шешімге 1, 2 және 3-қосымшаларға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37 378,6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1 915,0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35 463,6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37 966,6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-588,0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588,0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588,0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Бастомар ауылдық округінің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591"/>
        <w:gridCol w:w="1247"/>
        <w:gridCol w:w="1247"/>
        <w:gridCol w:w="5739"/>
        <w:gridCol w:w="2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37 378,6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35 463,6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35 463,6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35 463,6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37 966,6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2 741,6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2 741,6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2 741,6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2 741,6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