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df79" w14:textId="d2dd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8 қаңтардағы № 46-7 "2021-2023 жылдарға арналған Мағжан Жұмабаев ауданы Возвышен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26 тамыздағы № 8-8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"2021-2023 жылдарға арналған Мағжан Жұмабаев ауданы Возвышен ауылдық округінің бюджетін бекіту туралы" 2021 жылғы 8 қаңтардағы № 46-7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7079 болып тіркелген)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Мағжан Жұмабаев ауданы Возвышен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209 247,9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11 500,0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197 747,9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219 410,1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-10 162,2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10 162,2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10 162,2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4-1-тармақпен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2021 жылға арналған Возвышен ауылдық округінің бюджетінде Қазақстан Республикасының Ұлттық қорынан Возвышенка ауылында жарықтандырумен кентішілік жолдарды орташа жөндеуге нысаналы трансферттер түсімі ескерілсін.";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Возвышен ауылдық округінің 2021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4"/>
        <w:gridCol w:w="1214"/>
        <w:gridCol w:w="5590"/>
        <w:gridCol w:w="2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209 247,9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197 747,9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197 747,9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219 410,1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адамдарды жерлеу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8 624,0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8 624,0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8 624,0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8 624,0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-10 162,2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