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6981" w14:textId="0256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46-4 "2021-2023 жылдарға арналған Мағжан Жұмабаев ауданы Бәйтерек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19 қарашадағы № 9-9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Бәйтерек ауылдық округінің бюджетін бекіту туралы" 2021 жылғы 8 қаңтардағы № 46-4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Бәйтерек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35 745,3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33 545,3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36 311,7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