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a3eaf" w14:textId="89a3e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Мағжан Жұмабаев ауданы Аққайың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2021 жылғы 30 желтоқсандағы № 10-9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енгізіледі –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Мағжан Жұмабаев ауданы Аққайың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44 126,8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2 098,0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188,0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41 840,8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44 573,8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-447,0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447,0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447,0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Мағжан Жұмабаев ауданы мәслихатының 15.03.2022 </w:t>
      </w:r>
      <w:r>
        <w:rPr>
          <w:rFonts w:ascii="Times New Roman"/>
          <w:b w:val="false"/>
          <w:i w:val="false"/>
          <w:color w:val="000000"/>
          <w:sz w:val="28"/>
        </w:rPr>
        <w:t>№ 12-9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23.08.2022 </w:t>
      </w:r>
      <w:r>
        <w:rPr>
          <w:rFonts w:ascii="Times New Roman"/>
          <w:b w:val="false"/>
          <w:i w:val="false"/>
          <w:color w:val="000000"/>
          <w:sz w:val="28"/>
        </w:rPr>
        <w:t>№ 17-3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шешімдерімен; 10.10.2022 </w:t>
      </w:r>
      <w:r>
        <w:rPr>
          <w:rFonts w:ascii="Times New Roman"/>
          <w:b w:val="false"/>
          <w:i w:val="false"/>
          <w:color w:val="000000"/>
          <w:sz w:val="28"/>
        </w:rPr>
        <w:t>№ 19-3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шешімдерімен; 17.11.2022 </w:t>
      </w:r>
      <w:r>
        <w:rPr>
          <w:rFonts w:ascii="Times New Roman"/>
          <w:b w:val="false"/>
          <w:i w:val="false"/>
          <w:color w:val="000000"/>
          <w:sz w:val="28"/>
        </w:rPr>
        <w:t>№ 20-4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ауылдық округ бюджетінің кірістері Қазақстан Республикасының 2008 жылғы 4 желтоқсандағы Бюджет кодексіне сәйкес мынадай салық түсімдері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Аққайың ауылдық округінің аумағындағы осы салықты салу объектілері бойынша жеке тұлғалардың мүлкіне салынатын салық;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мыналардан: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Аққайың ауылдық округінің аумағында орналасқан жеке тұлғалардан;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Аққайың ауылдық округінің аумағында орналасқан заңды тұлғалардан алынатын көлік құралдары салығы.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ауылдық округ бюджетінде аудандық бюджеттен округ бюджетіне берілетін субвенция көлемі 17 763,0 мың теңге сомасында көзделгендігі ескерілсін.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Аққайың ауылдық округінің бюджетінде республикалық бюджеттен ағымдағы трансферттердің түсімдері ескерілсін: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Аққайың ауылдық округінің бюджетінде аудан бюджетінен ағымдағы трансферттердің түсімдері ескерілсін: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 елді мекендерінің көше жарығын ағымдағы жөндеуге және ұстауға;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 елді мекендерінің кентішілік автомобиль жолдарын ағымдағы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материалдық-техникалық базаны нығайтуға;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округті сумен жабдықтауды ұйымдастыруға.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5-тармаққа өзгеріс енгізілді - Солтүстік Қазақстан облысы Мағжан Жұмабаев ауданы мәслихатының 15.03.2022 </w:t>
      </w:r>
      <w:r>
        <w:rPr>
          <w:rFonts w:ascii="Times New Roman"/>
          <w:b w:val="false"/>
          <w:i w:val="false"/>
          <w:color w:val="000000"/>
          <w:sz w:val="28"/>
        </w:rPr>
        <w:t>№ 12-9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Аққайың ауылдық округінің бюджетінде 2022 жылғы 1 қаңтардағы жағдай бойынша қалыптасқан бюджеттік қаражаттардың бос қалдықтары есебінен 4-қосымшаға сәйкес шығыстар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5-1-тармақпен толықтырылды - Солтүстік Қазақстан облысы Мағжан Жұмабаев ауданы мәслихатының 15.03.2022 </w:t>
      </w:r>
      <w:r>
        <w:rPr>
          <w:rFonts w:ascii="Times New Roman"/>
          <w:b w:val="false"/>
          <w:i w:val="false"/>
          <w:color w:val="000000"/>
          <w:sz w:val="28"/>
        </w:rPr>
        <w:t>№ 12-9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2022 жылғы 1 қаңтардан бастап қолданысқа енгізіледі.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10-9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4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Аққайың ауылдық округінің 2022 жылға арналған бюджеті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Мағжан Жұмабаев ауданы мәслихатының 15.03.2022 </w:t>
      </w:r>
      <w:r>
        <w:rPr>
          <w:rFonts w:ascii="Times New Roman"/>
          <w:b w:val="false"/>
          <w:i w:val="false"/>
          <w:color w:val="ff0000"/>
          <w:sz w:val="28"/>
        </w:rPr>
        <w:t>№ 12-9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23.08.2022 </w:t>
      </w:r>
      <w:r>
        <w:rPr>
          <w:rFonts w:ascii="Times New Roman"/>
          <w:b w:val="false"/>
          <w:i w:val="false"/>
          <w:color w:val="ff0000"/>
          <w:sz w:val="28"/>
        </w:rPr>
        <w:t>№ 17-3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шешімдерімен; 10.10.2022 </w:t>
      </w:r>
      <w:r>
        <w:rPr>
          <w:rFonts w:ascii="Times New Roman"/>
          <w:b w:val="false"/>
          <w:i w:val="false"/>
          <w:color w:val="ff0000"/>
          <w:sz w:val="28"/>
        </w:rPr>
        <w:t>№ 19-3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шешімдерімен; 17.11.2022 </w:t>
      </w:r>
      <w:r>
        <w:rPr>
          <w:rFonts w:ascii="Times New Roman"/>
          <w:b w:val="false"/>
          <w:i w:val="false"/>
          <w:color w:val="ff0000"/>
          <w:sz w:val="28"/>
        </w:rPr>
        <w:t>№ 20-4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41 840,8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 мәслихатының 2021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10-9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4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Аққайың ауылдық округінің 2023 жылға арналған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 мәслихатының 2021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10-9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5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Аққайың ауылдық округінің 2024 жылға арналған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Мағжан Жұмабаев ауданының мәслихаты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30 желтоқсандағы № 10-9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шешіміне 4-қосымша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Аққайың ауылдық округі бюджетінің 2022 жылғы 1 қаңтарға қалыптасқан бюджет қаражатының бос қалдықтары және 2021 жылы пайдаланылмаған (толық пайдаланылмаған) нысаналы трансферттерді аудандық бюджеттен қайтару есебінен шығыстары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Мағжан Жұмабаев ауданы мәслихатының 15.03.2022 </w:t>
      </w:r>
      <w:r>
        <w:rPr>
          <w:rFonts w:ascii="Times New Roman"/>
          <w:b w:val="false"/>
          <w:i w:val="false"/>
          <w:color w:val="ff0000"/>
          <w:sz w:val="28"/>
        </w:rPr>
        <w:t>№ 12-9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