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b15dc" w14:textId="94b15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2021 жылғы 8 қаңтардағы № 46-13 "2021-2023 жылдарға арналған Мағжан Жұмабаев ауданы Ноғайбай би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2021 жылғы 26 тамыздағы № 8-13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Мағжан Жұмабаев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Мағжан Жұмабаев ауданы мәслихатының "2021-2023 жылдарға арналған Мағжан Жұмабаев ауданы Ноғайбай би ауылдық округінің бюджетін бекіту туралы" 2021 жылғы 8 қаңтардағы № 46-13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7083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Мағжан Жұмабаев ауданы Ноғайбай би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235 299,0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3 000,0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232 299,0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236 025,4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-726,4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726,4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726,4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Әбілмәжінов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 тамыздағы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Ноғайбай би ауылдық округінің 2021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7"/>
        <w:gridCol w:w="1567"/>
        <w:gridCol w:w="3639"/>
        <w:gridCol w:w="36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235 299,0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232 299,0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232 299,0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236 025,4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19 663,0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-726,4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