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db569" w14:textId="19db5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2021 жылғы 8 қаңтардағы № 46-16 "2021-2023 жылдарға арналған Мағжан Жұмабаев ауданы Ұзынкөл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2021 жылғы 26 тамыздағы № 8-16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"2021-2023 жылдарға арналған Мағжан Жұмабаев ауданы Ұзынкөл ауылдық округінің бюджетін бекіту туралы" 2021 жылғы 8 қаңтардағы № 46-16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7084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Мағжан Жұмабаев ауданы Ұзынкөл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31 868,6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2 600,0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29 268,6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32 829,8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-961,2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961,2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961,2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Ұзынкөл ауылдық округінің 2021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591"/>
        <w:gridCol w:w="1247"/>
        <w:gridCol w:w="1247"/>
        <w:gridCol w:w="5739"/>
        <w:gridCol w:w="2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31 868,6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29 286,6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29 286,6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29 286,6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32 829,8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5 803,6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5 803,6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5 803,6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суменжабдықтаудыұйымдастыру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12 036,1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12 036,1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12 036,1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12 036,1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-961,2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