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7774" w14:textId="9797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46-6 "2021-2023 жылдарға арналған Мағжан Жұмабаев ауданы Булаев қаласының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19 қарашадағы № 9-11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"2021-2023 жылдарға арналған Мағжан Жұмабаев ауданы Булаев қаласының бюджетін бекіту туралы" 2021 жылғы 8 қаңтардағы № 46-6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7078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Булаев қаласының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591 126,5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31 535,0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559 591,5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600 190,3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-9 063,8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9 063,8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9 063,8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2021 жылға арналған Булаев қаласының бюджетінде Қазақстан Республикасының Ұлттық қорынан Булаев қаласының Чкалов, Тахир Мұсаев көшелеріндегі жолдарды реконструкциялауға нысаналы трансферттер түсімі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2021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591 126,5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