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f33b" w14:textId="6c2f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46-7 "2021-2023 жылдарға арналған Мағжан Жұмабаев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Возвышен ауылдық округінің бюджетін бекіту туралы" 2021 жылғы 8 қаңтардағы № 46-7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212 261,9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5 784,1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206 477,8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222 424,1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-10 162,2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10 162,2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10 162,2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