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e4e5" w14:textId="fc1e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Алтын дән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Алтын дән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62 995,4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4 669,9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58 262,4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63 833,8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-838,4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838,4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00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00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Алтын дән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Алтын дән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Алтын дән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қоспағанда, жер учаскелерін сатудан түсетін түсімдер;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бюджетінде аудандық бюджеттен округ бюджетіне берілетін субвенция көлемі 11 956,0 мың теңге сомасында көзделгендігі ескерілсін.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Алтын дән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республикалық бюджеттен ағымдағы трансферттер түсімі ескерілсін.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арналған Алтын дән ауылдық округінің бюджетінде Қазақстан Республикасының Ұлттық қорынан Советское ауылында жарықтандырумен кентішілік жолдарды орташа жөндеуге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Солтүстік Қазақстан облысы Мағжан Жұмабаев ауданы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Алтын дән ауылдық округінің бюджетінде аудан бюджетінен ағымдағы трансферттердің түсімдері ескерілсін: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кентішілік автомобиль жолдарын ағымдағы жөндеуге;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елді мекендерінің санитариясын қамтамасыз 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Солтүстік Қазақстан облысы Мағжан Жұмабаев ауданы мәслихатының 23.08.2022 </w:t>
      </w:r>
      <w:r>
        <w:rPr>
          <w:rFonts w:ascii="Times New Roman"/>
          <w:b w:val="false"/>
          <w:i w:val="false"/>
          <w:color w:val="00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Алтын дән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2022 жылға арналған бюджеті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ff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2023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2024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30 желтоқсандағы № 10-10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Алтын дән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