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3a62" w14:textId="00d3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Возвышен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Возвышен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223 124,2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8 046,0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215 078,2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224 224,7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-1 100,5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1 100,5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1 100,5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00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00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10.10.2022 </w:t>
      </w:r>
      <w:r>
        <w:rPr>
          <w:rFonts w:ascii="Times New Roman"/>
          <w:b w:val="false"/>
          <w:i w:val="false"/>
          <w:color w:val="00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00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Возвышен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Возвышен ауылдық округінің аумағында орналасқан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Возвышен ауылдық округінің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қоспағанда, жер учаскелерін сатудан түсетін түсімдер;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бюджетінде аудандық бюджеттен округ бюджетіне берілетін субвенция көлемі 18 201,0 мың теңге сомасында көзделгендігі ескерілсін.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Возвышен ауылдық округінің бюджетінде республикалық бюджеттен ағымдағы трансферттердің түсімдері ескерілсін: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жылға арналған Возвышен ауылдық округінің бюджетінде Қазақстан Республикасының Ұлттық қорынан Возвышенка ауылында жарықтандырумен кентішілік жолдарды орташа жөндеуге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Возвышенка ауылдық округінің бюджетінде Возвышен ауылындағы кентішілік жолдарын орташа жөндеуге облыстық бюджеттен ағымдағы трансферттер түсімі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Возвышен ауылдық округінің бюджетінде аудан бюджетінен ағымдағы трансферттердің түсімдері ескерілсін, соның ішінде: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абаттандыруға;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материалдық-техникалық базаны нығайтуға.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елді мекендерінің санитариясын қамтамасыз 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- Солтүстік Қазақстан облысы Мағжан Жұмабаев ауданы мәслихатының 30.05.2022 </w:t>
      </w:r>
      <w:r>
        <w:rPr>
          <w:rFonts w:ascii="Times New Roman"/>
          <w:b w:val="false"/>
          <w:i w:val="false"/>
          <w:color w:val="00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Возвышен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2022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30.05.2022 </w:t>
      </w:r>
      <w:r>
        <w:rPr>
          <w:rFonts w:ascii="Times New Roman"/>
          <w:b w:val="false"/>
          <w:i w:val="false"/>
          <w:color w:val="ff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10.10.2022 </w:t>
      </w:r>
      <w:r>
        <w:rPr>
          <w:rFonts w:ascii="Times New Roman"/>
          <w:b w:val="false"/>
          <w:i w:val="false"/>
          <w:color w:val="ff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ff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2023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2024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Возвышен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