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c12b" w14:textId="fa5c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Мағжан Жұмабаев ауданы Қарақоға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10-15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Мағжан Жұмабаев ауданы Қарақоға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114 245,4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6 104,0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108 141,4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114 434,5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189,1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30.05.2022 </w:t>
      </w:r>
      <w:r>
        <w:rPr>
          <w:rFonts w:ascii="Times New Roman"/>
          <w:b w:val="false"/>
          <w:i w:val="false"/>
          <w:color w:val="000000"/>
          <w:sz w:val="28"/>
        </w:rPr>
        <w:t>№ 15-7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23.08.2022 </w:t>
      </w:r>
      <w:r>
        <w:rPr>
          <w:rFonts w:ascii="Times New Roman"/>
          <w:b w:val="false"/>
          <w:i w:val="false"/>
          <w:color w:val="000000"/>
          <w:sz w:val="28"/>
        </w:rPr>
        <w:t>№ 17-9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17.11.2022 </w:t>
      </w:r>
      <w:r>
        <w:rPr>
          <w:rFonts w:ascii="Times New Roman"/>
          <w:b w:val="false"/>
          <w:i w:val="false"/>
          <w:color w:val="000000"/>
          <w:sz w:val="28"/>
        </w:rPr>
        <w:t>№ 20-10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Қарақоға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Қарақоға ауылдық округінің аумағында орналасқан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Қарақоға ауылдық округінің аумағында орналасқан заңды тұлғалардан алынатын көлік құралдары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қоспағанда, жер учаскелерін сатудан түсетін түсімдер;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бюджетінде аудандық бюджеттен округ бюджетіне берілетін субвенция көлемі 9 962,0 мың теңге сомасында көзделгендігі ескерілсін.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Қарақоға ауылдық округінің бюджетінде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республикалық бюджеттен ағымдағы трансферттер түсімі ескерілсін.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2022 жылға арналған Қарақоға ауылдық округінің бюджетінде облыстық бюджетінен ағымдағы трансферттердің түсімдері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Образец ауылында хоккей қорабын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Қарақоға ауылының су құбырының таратушы желілерін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Образец ауылының су құбыры мұнарасын ауыстыруға.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Мағжан Жұмабаев ауданы мәслихатының 30.05.2022 </w:t>
      </w:r>
      <w:r>
        <w:rPr>
          <w:rFonts w:ascii="Times New Roman"/>
          <w:b w:val="false"/>
          <w:i w:val="false"/>
          <w:color w:val="000000"/>
          <w:sz w:val="28"/>
        </w:rPr>
        <w:t>№ 15-7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Қарақоға ауылдық округінің бюджетінде аудан бюджетінен ағымдағы трансферттердің түсімдері ескерілсін: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елді мекендерін сумен жабдықтауды ұйымдастыруға;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елді мекендерін абаттандыруға;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материалдық-техникалық базаны нығайтуға.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ауылдық округ елді мекендерінің кентішілік автомобиль жолдарын ағымдағы жөндеуге және күтіп ұстауға.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 енгізілді - Солтүстік Қазақстан облысы Мағжан Жұмабаев ауданы мәслихатының 30.05.2022 </w:t>
      </w:r>
      <w:r>
        <w:rPr>
          <w:rFonts w:ascii="Times New Roman"/>
          <w:b w:val="false"/>
          <w:i w:val="false"/>
          <w:color w:val="000000"/>
          <w:sz w:val="28"/>
        </w:rPr>
        <w:t>№ 15-7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Қарақоға ауылдық округінің бюджетінде 2022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2022 жылға арналған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30.05.2022 </w:t>
      </w:r>
      <w:r>
        <w:rPr>
          <w:rFonts w:ascii="Times New Roman"/>
          <w:b w:val="false"/>
          <w:i w:val="false"/>
          <w:color w:val="ff0000"/>
          <w:sz w:val="28"/>
        </w:rPr>
        <w:t>№ 15-7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23.08.2022 </w:t>
      </w:r>
      <w:r>
        <w:rPr>
          <w:rFonts w:ascii="Times New Roman"/>
          <w:b w:val="false"/>
          <w:i w:val="false"/>
          <w:color w:val="ff0000"/>
          <w:sz w:val="28"/>
        </w:rPr>
        <w:t>№ 17-9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17.11.2022 </w:t>
      </w:r>
      <w:r>
        <w:rPr>
          <w:rFonts w:ascii="Times New Roman"/>
          <w:b w:val="false"/>
          <w:i w:val="false"/>
          <w:color w:val="ff0000"/>
          <w:sz w:val="28"/>
        </w:rPr>
        <w:t>№ 20-10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2023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10 460,0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10 460,0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10 460,0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2024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10-15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Қарақоға ауылдық округі бюджетінің 2022 жылғы 1 қаңтарға қалыптасқан бюджет қаражатының бос қалдықтары және 2021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