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adce" w14:textId="298a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Мағжан Жұмабаев ауданы Конюхов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10-16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Мағжан Жұмабаев ауданы Конюхов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38 021,7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856,9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196,1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36 968,7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38 086,6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23.08.2022 </w:t>
      </w:r>
      <w:r>
        <w:rPr>
          <w:rFonts w:ascii="Times New Roman"/>
          <w:b w:val="false"/>
          <w:i w:val="false"/>
          <w:color w:val="000000"/>
          <w:sz w:val="28"/>
        </w:rPr>
        <w:t>№ 17-10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17.11.2022 </w:t>
      </w:r>
      <w:r>
        <w:rPr>
          <w:rFonts w:ascii="Times New Roman"/>
          <w:b w:val="false"/>
          <w:i w:val="false"/>
          <w:color w:val="000000"/>
          <w:sz w:val="28"/>
        </w:rPr>
        <w:t>№ 20-11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Конюхов ауылдық округінің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мыналардан: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Конюхов ауылдық округінің аумағында орналасқан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Конюхов ауылдық округінің аумағында орналасқан заңды тұлғалардан алынатын көлік құралдары салығы.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ауылдық округ бюджетінде аудандық бюджеттен округ бюджетіне берілетін субвенция көлемі 14 406,0 мың теңге сомасында көзделгендігі ескерілсін.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Конюхов ауылдық округінің бюджетінде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республикалық бюджеттен ағымдағы трансферттер түсімі ескерілсін.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Конюхов ауылдық округінің бюджетінде аудан бюджетінен ағымдағы трансферттердің түсімдері ескерілсін: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көше жарығын ағымдағы жөндеуге және ұстауға;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елді мекендерінің кентішілік автомобиль жолдарын ағымдағы жөндеуге;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материалдық-техникалық базаны нығайтуға.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Конюхов ауылдық округінің бюджетінде 2022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Конюхов ауылдық округінің 2022 жылға арналған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23.08.2022 </w:t>
      </w:r>
      <w:r>
        <w:rPr>
          <w:rFonts w:ascii="Times New Roman"/>
          <w:b w:val="false"/>
          <w:i w:val="false"/>
          <w:color w:val="ff0000"/>
          <w:sz w:val="28"/>
        </w:rPr>
        <w:t>№ 17-10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10.10.2022 </w:t>
      </w:r>
      <w:r>
        <w:rPr>
          <w:rFonts w:ascii="Times New Roman"/>
          <w:b w:val="false"/>
          <w:i w:val="false"/>
          <w:color w:val="ff0000"/>
          <w:sz w:val="28"/>
        </w:rPr>
        <w:t>№ 19-7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17.11.2022 </w:t>
      </w:r>
      <w:r>
        <w:rPr>
          <w:rFonts w:ascii="Times New Roman"/>
          <w:b w:val="false"/>
          <w:i w:val="false"/>
          <w:color w:val="ff0000"/>
          <w:sz w:val="28"/>
        </w:rPr>
        <w:t>№ 20-11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Конюхов ауылдық округінің 2023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Конюхов ауылдық округінің 2024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10-16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Конюхов ауылдық округі бюджетінің 2022 жылғы 1 қаңтарға қалыптасқан бюджет қаражатының бос қалдықтары және 2021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