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d7fd" w14:textId="ffcd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Мағжан Жұмабаев ауданы Молодогвардейское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Мағжан Жұмабаев ауданы Молодогвардейский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32 814,4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32 314,4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32 936,5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30.05.2022 </w:t>
      </w:r>
      <w:r>
        <w:rPr>
          <w:rFonts w:ascii="Times New Roman"/>
          <w:b w:val="false"/>
          <w:i w:val="false"/>
          <w:color w:val="000000"/>
          <w:sz w:val="28"/>
        </w:rPr>
        <w:t>№ 15-10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000000"/>
          <w:sz w:val="28"/>
        </w:rPr>
        <w:t>№ 17-13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10.10.2022 </w:t>
      </w:r>
      <w:r>
        <w:rPr>
          <w:rFonts w:ascii="Times New Roman"/>
          <w:b w:val="false"/>
          <w:i w:val="false"/>
          <w:color w:val="000000"/>
          <w:sz w:val="28"/>
        </w:rPr>
        <w:t>№ 19-10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 ешімдерімен; 17.11.2022 </w:t>
      </w:r>
      <w:r>
        <w:rPr>
          <w:rFonts w:ascii="Times New Roman"/>
          <w:b w:val="false"/>
          <w:i w:val="false"/>
          <w:color w:val="000000"/>
          <w:sz w:val="28"/>
        </w:rPr>
        <w:t>№ 20-13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Молодогвардейское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Молодогвардейское ауылдық округінің аумағында орналасқан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Молодогвардейское ауылдық округінің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 бюджетінде аудандық бюджеттен округ бюджетіне берілетін субвенция көлемі 14 398,0 мың теңге сомасында көзделгендігі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Молодогвардейское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республикалық бюджеттен ағымдағы трансферттер түсімі ескерілсін.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Молодогвардейское ауылдық округінің бюджетінде аудан бюджетінен ағымдағы трансферттердің түсімдері ескерілсін: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кентішілік автомобиль жолдарын ағымдағы жөндеуге;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материалдық-техникалық базаны нығайтуға;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округтің елді мекендерін көркейту және көгалдандыруға.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еңгізілді - Солтүстік Қазақстан облысы Мағжан Жұмабаев ауданы мәслихатының 30.05.2022 </w:t>
      </w:r>
      <w:r>
        <w:rPr>
          <w:rFonts w:ascii="Times New Roman"/>
          <w:b w:val="false"/>
          <w:i w:val="false"/>
          <w:color w:val="000000"/>
          <w:sz w:val="28"/>
        </w:rPr>
        <w:t>№ 15-10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Молодогвардейское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2022 жылға арналған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30.05.2022 </w:t>
      </w:r>
      <w:r>
        <w:rPr>
          <w:rFonts w:ascii="Times New Roman"/>
          <w:b w:val="false"/>
          <w:i w:val="false"/>
          <w:color w:val="ff0000"/>
          <w:sz w:val="28"/>
        </w:rPr>
        <w:t>№ 15-10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ff0000"/>
          <w:sz w:val="28"/>
        </w:rPr>
        <w:t>№ 17-13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10.10.2022 </w:t>
      </w:r>
      <w:r>
        <w:rPr>
          <w:rFonts w:ascii="Times New Roman"/>
          <w:b w:val="false"/>
          <w:i w:val="false"/>
          <w:color w:val="ff0000"/>
          <w:sz w:val="28"/>
        </w:rPr>
        <w:t>№ 19-10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 ешімдерімен; 17.11.2022 </w:t>
      </w:r>
      <w:r>
        <w:rPr>
          <w:rFonts w:ascii="Times New Roman"/>
          <w:b w:val="false"/>
          <w:i w:val="false"/>
          <w:color w:val="ff0000"/>
          <w:sz w:val="28"/>
        </w:rPr>
        <w:t>№ 20-13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2023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2024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Молодогвардейское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