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ccec" w14:textId="3a1c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Полудин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10-21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Полудин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198 914,5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195 663,5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200 739,8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-1 825,3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1 825,3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1 825,3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30.05.2022 </w:t>
      </w:r>
      <w:r>
        <w:rPr>
          <w:rFonts w:ascii="Times New Roman"/>
          <w:b w:val="false"/>
          <w:i w:val="false"/>
          <w:color w:val="000000"/>
          <w:sz w:val="28"/>
        </w:rPr>
        <w:t>№ 15-12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23.08.2022 </w:t>
      </w:r>
      <w:r>
        <w:rPr>
          <w:rFonts w:ascii="Times New Roman"/>
          <w:b w:val="false"/>
          <w:i w:val="false"/>
          <w:color w:val="000000"/>
          <w:sz w:val="28"/>
        </w:rPr>
        <w:t>№ 17-15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10.10.2022 </w:t>
      </w:r>
      <w:r>
        <w:rPr>
          <w:rFonts w:ascii="Times New Roman"/>
          <w:b w:val="false"/>
          <w:i w:val="false"/>
          <w:color w:val="000000"/>
          <w:sz w:val="28"/>
        </w:rPr>
        <w:t>№ 19-11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000000"/>
          <w:sz w:val="28"/>
        </w:rPr>
        <w:t>№ 20-16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Полудин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Полудин ауылдық округінің аумағында орналасқан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Полудин ауылдық округінің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 бюджетінде аудандық бюджеттен округ бюджетіне берілетін субвенция көлемі 22 765,0 мың теңге сомасында көзделгендігі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Полудин ауылдық округінің бюджетінде республикалық бюджеттен ағымдағы трансферттердің түсімдері ескерілсін: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2022 жылға арналған Полудин ауылдық округінің бюджетінде Полудино ауылында жарықтандырумен кентішілік жолдарды орташа жөндеуге облыстық бюджеттен ағымдағы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Мағжан Жұмабаев ауданы мәслихатының 30.05.2022 </w:t>
      </w:r>
      <w:r>
        <w:rPr>
          <w:rFonts w:ascii="Times New Roman"/>
          <w:b w:val="false"/>
          <w:i w:val="false"/>
          <w:color w:val="000000"/>
          <w:sz w:val="28"/>
        </w:rPr>
        <w:t>№ 15-12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Полудин ауылдық округінің бюджетінде аудан бюджетінен ағымдағы трансферттердің түсімдері ескерілсін, соның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санитариясын қамтамасыз етуге;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сумен жабдықтауды ұйымдастыруға;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елді мекендерінің көше жарығын ағымдағы жөндеуге;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материалдық-техникалық базаны нығайтуға.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Полудин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Полудин ауылдық округінің 2022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30.05.2022 </w:t>
      </w:r>
      <w:r>
        <w:rPr>
          <w:rFonts w:ascii="Times New Roman"/>
          <w:b w:val="false"/>
          <w:i w:val="false"/>
          <w:color w:val="ff0000"/>
          <w:sz w:val="28"/>
        </w:rPr>
        <w:t>№ 15-12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10.10.2022 </w:t>
      </w:r>
      <w:r>
        <w:rPr>
          <w:rFonts w:ascii="Times New Roman"/>
          <w:b w:val="false"/>
          <w:i w:val="false"/>
          <w:color w:val="ff0000"/>
          <w:sz w:val="28"/>
        </w:rPr>
        <w:t>№ 19-11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ff0000"/>
          <w:sz w:val="28"/>
        </w:rPr>
        <w:t>№ 20-16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Полудин ауылдық округінің 2023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Полудин ауылдық округінің 2024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Полудин ауылдық округінің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