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e4bd" w14:textId="318e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"Солтүстік Қазақстан облысы Мамлют ауданы Мамлютка қаласының 2021-2023 жылдарға арналған бюджетін бекіту туралы" 2021 жылғы 5 қаңтардағы № 82/2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4 қазандағы № 12/4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Мамлютка қаласының 2021-2023 жылдарға арналған бюджетін бекіту туралы" 2021 жылғы 5 қаңтардағы № 82/2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Мамлютка қаласының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569349,9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542151,9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572027,3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–2677,4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2677,4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Солтүстік Қазақстан облысы Мамлют ауданы Мамлютка қаласының бюджетіне аудандық бюджеттен берілетін нысаналы ағымды трансферттер көлемі 30233,9 мың теңге сомада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Мамлютка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093"/>
        <w:gridCol w:w="3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572027,3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шағындары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санитарлық жағдайын қамтамасыз ету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