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4ebe" w14:textId="db54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5 қаңтардағы № 82/3 "Солтүстік Қазақстан облысы Мамлют ауданы Андреев ауылдық округінің 2021-2023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14 желтоқсандағы № 14/3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Андреев ауылдық округінің 2021-2023 жылдарға арналған бюджетін бекіту туралы" 2021 жылғы 5 қаңтардағы № 82/3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6888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Мамлют ауданы Андреев ауылдық округінің 2021-2023 жылдарға арналған бюджеті осы шешімге тиісінше 1, 2 және 3-қосымшаларға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34263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33268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34309,3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46,3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Андреев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көгелендіру және жасылдандыру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