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e0f6" w14:textId="db3e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82/9 "Солтүстік Қазақстан облысы Мамлют ауданы Леденев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14 желтоқсандағы № 14/9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Леденев ауылдық округінің 2021-2023 жылдарға арналған бюджетін бекіту туралы" 2021 жылғы 5 қаңтардағы № 82/9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Леденев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21662,3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20727,3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21999,4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–337,1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337,1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енгізіледi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Леденев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511"/>
        <w:gridCol w:w="5910"/>
        <w:gridCol w:w="25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мекендердесанитарияны қаматамасыз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автокөлік жолдарын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шарттары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