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80b6" w14:textId="52c8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Краснознамен ауылдық округінің 2022-2024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2021 жылғы 30 желтоқсандағы № 16/8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-бабына, 75-бабы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Краснознамен ауылдық округінің 2022-2024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44396,5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2403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41771,5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45228,6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- 832,1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832,1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832,1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Мамлют ауданы мәслихатының 02.03.2022 </w:t>
      </w:r>
      <w:r>
        <w:rPr>
          <w:rFonts w:ascii="Times New Roman"/>
          <w:b w:val="false"/>
          <w:i w:val="false"/>
          <w:color w:val="000000"/>
          <w:sz w:val="28"/>
        </w:rPr>
        <w:t>№ 18/3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01.12.2022 </w:t>
      </w:r>
      <w:r>
        <w:rPr>
          <w:rFonts w:ascii="Times New Roman"/>
          <w:b w:val="false"/>
          <w:i w:val="false"/>
          <w:color w:val="000000"/>
          <w:sz w:val="28"/>
        </w:rPr>
        <w:t>№ 30/8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округтің бюджеттік кірістері Қазақстан Республикасы Бюджет кодексiне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кірістер органында тіркеу есебіне қою кезінде мәлімделген ауыл аумағында орналасқан жеке тұлғалар дербес салық салуға жататын табыстар бойынша жеке табыс салығы: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– қалған жеке тұлғалар үшін;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көлік құралдарына салынатын салық: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пайдаланғаны үшін төлемақы;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сыртқы (көрнекі) жарнаманы: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аумақтары арқылы өтетін жалпыға ортақ пайдаланылатын автомобиль жолдарының бөлiнген белдеуiнде;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округтің бюджеттік кірістері мына салықтық емес түсімдер есебінен қалыптастырылатыны белгіленсін: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келесі негізгі капиталды сатудан түсетін түсімдер есебінен қалыптастырылатыны белгіленсін: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ауылдық округ бюджетіне аудандық бюджеттен берілетін бюджеттік субвенциялар 16273 мың теңге сомада ескерілсін.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2022 жылдың 1 қаңтарына қалыптасқан бюджет қаражатының бос қалдықтары 4-қосымшаға сәйкес бюджеттік бағдарламалар бойынша шығыстарға 832,1 мың теңге сомасында бағытталсын.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Мамлют ауданы мәслихатының 02.03.2022 </w:t>
      </w:r>
      <w:r>
        <w:rPr>
          <w:rFonts w:ascii="Times New Roman"/>
          <w:b w:val="false"/>
          <w:i w:val="false"/>
          <w:color w:val="000000"/>
          <w:sz w:val="28"/>
        </w:rPr>
        <w:t>№ 18/3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ауылдық округтің бюджетінде аудандық бюджеттен ауылдық округтің бюджетіне берілетін ағымдағы нысаналы трансферттер 18389 мың теңге сомасында ескерілсін.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жылғы 1 қаңтардан бастап қолданысқа енгізіледi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Солтүстік Қазақстан облысы Мамлют ауданы  Краснознамен ауылдық округінің бюджеті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Мамлют ауданы мәслихатының 02.03.2022 </w:t>
      </w:r>
      <w:r>
        <w:rPr>
          <w:rFonts w:ascii="Times New Roman"/>
          <w:b w:val="false"/>
          <w:i w:val="false"/>
          <w:color w:val="ff0000"/>
          <w:sz w:val="28"/>
        </w:rPr>
        <w:t>№ 18/3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01.12.2022 </w:t>
      </w:r>
      <w:r>
        <w:rPr>
          <w:rFonts w:ascii="Times New Roman"/>
          <w:b w:val="false"/>
          <w:i w:val="false"/>
          <w:color w:val="ff0000"/>
          <w:sz w:val="28"/>
        </w:rPr>
        <w:t>№ 30/8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2 -қосымша</w:t>
            </w:r>
          </w:p>
        </w:tc>
      </w:tr>
    </w:tbl>
    <w:bookmarkStart w:name="z7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Мамлют ауданы Краснознамен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3 -қосымша</w:t>
            </w:r>
          </w:p>
        </w:tc>
      </w:tr>
    </w:tbl>
    <w:bookmarkStart w:name="z8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Мамлют ауданы Краснознамен ауылдық округінің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қалыптасқан, бюджеттік қаражаттың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 қосымшамен толықтырылды - Солтүстік Қазақстан облысы Мамлют ауданы мәслихатының 02.03.2022 </w:t>
      </w:r>
      <w:r>
        <w:rPr>
          <w:rFonts w:ascii="Times New Roman"/>
          <w:b w:val="false"/>
          <w:i w:val="false"/>
          <w:color w:val="ff0000"/>
          <w:sz w:val="28"/>
        </w:rPr>
        <w:t>№ 18/3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