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3dc6" w14:textId="c393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82/12 "Солтүстік Қазақстан облысы Мамлют ауданы Пригород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желтоқсандағы № 14/12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Пригород ауылдық округінің 2021-2023 жылдарға арналған бюджетін бекіту туралы" 2021 жылғы 5 қаңтардағы № 82/12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Пригород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25612,6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23888,6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26379,5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Пригород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