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d893" w14:textId="a7cd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5 қаңтардағы № 82/13 "Солтүстік Қазақстан облысы Мамлют ауданы Становое ауылдық округінің 2021-2023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14 желтоқсандағы № 14/13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Становое ауылдық округінің 2021-2023 жылдарға арналған бюджетін бекіту туралы" 2021 жылғы 5 қаңтардағы № 82/13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6898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Становое ауылдық округінің 2021-2023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29267,2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28120,2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29347,6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-80,4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Становое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