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055f" w14:textId="2040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Мамлютка қаласы және ауылдық округтерінің жергілікті қоғамдастық жиналысының регламентін бекіту туралы" Солтүстік Қазақстан облысы Мамлют ауданы мәслихатының 2018 жылғы 29 мамырдағы № 28/2 шешіміне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2021 жылғы 14 желтоқсандағы № 14/14 шешімі</w:t>
      </w:r>
    </w:p>
    <w:p>
      <w:pPr>
        <w:spacing w:after="0"/>
        <w:ind w:left="0"/>
        <w:jc w:val="both"/>
      </w:pPr>
      <w:bookmarkStart w:name="z4" w:id="0"/>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Мамлютка қаласы және ауылдық округтерінің жергілікті қоғамдастық жиналысының регламентін бекіту туралы" Солтүстік Қазақстан облысы Мамлют ауданы мәслихатының 2018 жылғы 29 мамырдағы № 28/2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4750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жоғарғыда көрсетілген шешіммен бекітілген Солтүстік Қазақстан облысы Мамлют ауданының Мамлютка қаласы және ауылдық округтерінің жергілікті қоғамдастық жиналысының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9" w:id="4"/>
    <w:p>
      <w:pPr>
        <w:spacing w:after="0"/>
        <w:ind w:left="0"/>
        <w:jc w:val="left"/>
      </w:pPr>
      <w:r>
        <w:rPr>
          <w:rFonts w:ascii="Times New Roman"/>
          <w:b/>
          <w:i w:val="false"/>
          <w:color w:val="000000"/>
        </w:rPr>
        <w:t xml:space="preserve"> Солтүстік Қазақстан облысы Мамлют ауданының Мамлютка қаласы және ауылдық округтерінің жергілікті қоғамдастық жиналысының регламенті</w:t>
      </w:r>
    </w:p>
    <w:bookmarkEnd w:id="4"/>
    <w:bookmarkStart w:name="z20" w:id="5"/>
    <w:p>
      <w:pPr>
        <w:spacing w:after="0"/>
        <w:ind w:left="0"/>
        <w:jc w:val="left"/>
      </w:pPr>
      <w:r>
        <w:rPr>
          <w:rFonts w:ascii="Times New Roman"/>
          <w:b/>
          <w:i w:val="false"/>
          <w:color w:val="000000"/>
        </w:rPr>
        <w:t xml:space="preserve"> 1. Жалпы ережелер</w:t>
      </w:r>
    </w:p>
    <w:bookmarkEnd w:id="5"/>
    <w:bookmarkStart w:name="z21" w:id="6"/>
    <w:p>
      <w:pPr>
        <w:spacing w:after="0"/>
        <w:ind w:left="0"/>
        <w:jc w:val="both"/>
      </w:pPr>
      <w:r>
        <w:rPr>
          <w:rFonts w:ascii="Times New Roman"/>
          <w:b w:val="false"/>
          <w:i w:val="false"/>
          <w:color w:val="000000"/>
          <w:sz w:val="28"/>
        </w:rPr>
        <w:t>
      1. Осы Солтүстік Қазақстан облысы Мамлют ауданының Мамлютка қаласы және ауылдық округтерінің жергілікті қоғамдастық жиналысының регламенті (бұдан әрі – регламент)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(нормативтік құқықтық актілерді мемлекеттік тіркеу тізілімінде № 15630 болып тіркелді) сәйкес әзірленді.</w:t>
      </w:r>
    </w:p>
    <w:bookmarkEnd w:id="6"/>
    <w:bookmarkStart w:name="z22"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Солтүстік Қазақстан облысы Мамлют ауданының Мамлютка қаласы және ауылдық округтерінде (бұдан әрі –қала және ауылдық округ) тұратын тұрғындардың жергілікті қоғамдастық мүшелерінің жиынтығы;</w:t>
      </w:r>
    </w:p>
    <w:bookmarkEnd w:id="8"/>
    <w:bookmarkStart w:name="z24"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5"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қала, ауылдық округ қызметінің мәселелері;</w:t>
      </w:r>
    </w:p>
    <w:bookmarkEnd w:id="10"/>
    <w:bookmarkStart w:name="z26"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7"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8" w:id="13"/>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9"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қала, ауылдық округ халқының жалпы санына байланысты айқындалады:</w:t>
      </w:r>
    </w:p>
    <w:bookmarkEnd w:id="14"/>
    <w:bookmarkStart w:name="z30"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31" w:id="16"/>
    <w:p>
      <w:pPr>
        <w:spacing w:after="0"/>
        <w:ind w:left="0"/>
        <w:jc w:val="both"/>
      </w:pPr>
      <w:r>
        <w:rPr>
          <w:rFonts w:ascii="Times New Roman"/>
          <w:b w:val="false"/>
          <w:i w:val="false"/>
          <w:color w:val="000000"/>
          <w:sz w:val="28"/>
        </w:rPr>
        <w:t>
      2) 10-15 мың халық – жиналыстың 11-15 мүшесі;</w:t>
      </w:r>
    </w:p>
    <w:bookmarkEnd w:id="16"/>
    <w:bookmarkStart w:name="z32" w:id="17"/>
    <w:p>
      <w:pPr>
        <w:spacing w:after="0"/>
        <w:ind w:left="0"/>
        <w:jc w:val="both"/>
      </w:pPr>
      <w:r>
        <w:rPr>
          <w:rFonts w:ascii="Times New Roman"/>
          <w:b w:val="false"/>
          <w:i w:val="false"/>
          <w:color w:val="000000"/>
          <w:sz w:val="28"/>
        </w:rPr>
        <w:t>
      3) 15-20 мың халық – жиналыстың 16-20 мүшесі;</w:t>
      </w:r>
    </w:p>
    <w:bookmarkEnd w:id="17"/>
    <w:bookmarkStart w:name="z33"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34" w:id="19"/>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35" w:id="20"/>
    <w:p>
      <w:pPr>
        <w:spacing w:after="0"/>
        <w:ind w:left="0"/>
        <w:jc w:val="both"/>
      </w:pPr>
      <w:r>
        <w:rPr>
          <w:rFonts w:ascii="Times New Roman"/>
          <w:b w:val="false"/>
          <w:i w:val="false"/>
          <w:color w:val="000000"/>
          <w:sz w:val="28"/>
        </w:rPr>
        <w:t>
      3-2. Бірнеше елді мекендерден тұратын әкімшілік-аумақтық бірлік үшін осы регламенттің 3-1-тармағының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36"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7"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8"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9" w:id="24"/>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bookmarkEnd w:id="24"/>
    <w:bookmarkStart w:name="z40"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ауылдық округ бюджетін түзетуді келісу;</w:t>
      </w:r>
    </w:p>
    <w:bookmarkEnd w:id="25"/>
    <w:bookmarkStart w:name="z41" w:id="26"/>
    <w:p>
      <w:pPr>
        <w:spacing w:after="0"/>
        <w:ind w:left="0"/>
        <w:jc w:val="both"/>
      </w:pPr>
      <w:r>
        <w:rPr>
          <w:rFonts w:ascii="Times New Roman"/>
          <w:b w:val="false"/>
          <w:i w:val="false"/>
          <w:color w:val="000000"/>
          <w:sz w:val="28"/>
        </w:rPr>
        <w:t>
      қаланың, ауылдық округтің коммуналдық меншігін (жергілікті өзін-өзі басқарудың коммуналдық меншігін) басқару жөніндегі аудандық маңызы бар қала, ауылдық округ аппаратының шешімдерін келісу;</w:t>
      </w:r>
    </w:p>
    <w:bookmarkEnd w:id="26"/>
    <w:bookmarkStart w:name="z42" w:id="27"/>
    <w:p>
      <w:pPr>
        <w:spacing w:after="0"/>
        <w:ind w:left="0"/>
        <w:jc w:val="both"/>
      </w:pPr>
      <w:r>
        <w:rPr>
          <w:rFonts w:ascii="Times New Roman"/>
          <w:b w:val="false"/>
          <w:i w:val="false"/>
          <w:color w:val="000000"/>
          <w:sz w:val="28"/>
        </w:rPr>
        <w:t>
      қала,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43" w:id="28"/>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bookmarkEnd w:id="28"/>
    <w:bookmarkStart w:name="z44" w:id="29"/>
    <w:p>
      <w:pPr>
        <w:spacing w:after="0"/>
        <w:ind w:left="0"/>
        <w:jc w:val="both"/>
      </w:pPr>
      <w:r>
        <w:rPr>
          <w:rFonts w:ascii="Times New Roman"/>
          <w:b w:val="false"/>
          <w:i w:val="false"/>
          <w:color w:val="000000"/>
          <w:sz w:val="28"/>
        </w:rPr>
        <w:t>
      қала, ауылдық округ коммуналдық мүлкін иеліктен шығаруды келісу;</w:t>
      </w:r>
    </w:p>
    <w:bookmarkEnd w:id="29"/>
    <w:bookmarkStart w:name="z45" w:id="3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46"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47" w:id="32"/>
    <w:p>
      <w:pPr>
        <w:spacing w:after="0"/>
        <w:ind w:left="0"/>
        <w:jc w:val="both"/>
      </w:pPr>
      <w:r>
        <w:rPr>
          <w:rFonts w:ascii="Times New Roman"/>
          <w:b w:val="false"/>
          <w:i w:val="false"/>
          <w:color w:val="000000"/>
          <w:sz w:val="28"/>
        </w:rPr>
        <w:t>
      қала, ауылдық округ әкіміне кандидат ретінде тіркеу үшін тиісті аудандық (қалалық) сайлау комиссиясына одан әрі енгізу үшін аудан әкімінің аудандық маңызы бар қала, ауылдық округ әкімі лауазымына ұсынған кандидатураларын келісу;</w:t>
      </w:r>
    </w:p>
    <w:bookmarkEnd w:id="32"/>
    <w:bookmarkStart w:name="z48" w:id="33"/>
    <w:p>
      <w:pPr>
        <w:spacing w:after="0"/>
        <w:ind w:left="0"/>
        <w:jc w:val="both"/>
      </w:pPr>
      <w:r>
        <w:rPr>
          <w:rFonts w:ascii="Times New Roman"/>
          <w:b w:val="false"/>
          <w:i w:val="false"/>
          <w:color w:val="000000"/>
          <w:sz w:val="28"/>
        </w:rPr>
        <w:t>
      қала, ауылдық округ әкімін лауазымынан босату туралы мәселеге бастамашылық жасау;</w:t>
      </w:r>
    </w:p>
    <w:bookmarkEnd w:id="33"/>
    <w:bookmarkStart w:name="z49"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50"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51" w:id="36"/>
    <w:p>
      <w:pPr>
        <w:spacing w:after="0"/>
        <w:ind w:left="0"/>
        <w:jc w:val="both"/>
      </w:pPr>
      <w:r>
        <w:rPr>
          <w:rFonts w:ascii="Times New Roman"/>
          <w:b w:val="false"/>
          <w:i w:val="false"/>
          <w:color w:val="000000"/>
          <w:sz w:val="28"/>
        </w:rPr>
        <w:t>
      5. Жиналысты аудандық маңызы бар қала,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52"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53"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4" w:id="39"/>
    <w:p>
      <w:pPr>
        <w:spacing w:after="0"/>
        <w:ind w:left="0"/>
        <w:jc w:val="both"/>
      </w:pPr>
      <w:r>
        <w:rPr>
          <w:rFonts w:ascii="Times New Roman"/>
          <w:b w:val="false"/>
          <w:i w:val="false"/>
          <w:color w:val="000000"/>
          <w:sz w:val="28"/>
        </w:rPr>
        <w:t>
      6.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55"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6"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7"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8"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9"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60" w:id="45"/>
    <w:p>
      <w:pPr>
        <w:spacing w:after="0"/>
        <w:ind w:left="0"/>
        <w:jc w:val="both"/>
      </w:pPr>
      <w:r>
        <w:rPr>
          <w:rFonts w:ascii="Times New Roman"/>
          <w:b w:val="false"/>
          <w:i w:val="false"/>
          <w:color w:val="000000"/>
          <w:sz w:val="28"/>
        </w:rPr>
        <w:t>
      9. Жиналыстың күн тәртібін қала, ауылдық округ әкімінің аппараты жиналыс мүшелері, тиісті аумақтың әкімі енгізген ұсыныстар негізінде қалыптастырады.</w:t>
      </w:r>
    </w:p>
    <w:bookmarkEnd w:id="45"/>
    <w:bookmarkStart w:name="z61"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62"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63"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4"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65"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66"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7"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8"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9"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70"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71"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72"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73"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4"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5"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6"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7"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8"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9"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80"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қала,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қала, ауылдық округ әкіміне беріледі.</w:t>
      </w:r>
    </w:p>
    <w:bookmarkEnd w:id="65"/>
    <w:bookmarkStart w:name="z81" w:id="66"/>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6"/>
    <w:bookmarkStart w:name="z82" w:id="67"/>
    <w:p>
      <w:pPr>
        <w:spacing w:after="0"/>
        <w:ind w:left="0"/>
        <w:jc w:val="both"/>
      </w:pPr>
      <w:r>
        <w:rPr>
          <w:rFonts w:ascii="Times New Roman"/>
          <w:b w:val="false"/>
          <w:i w:val="false"/>
          <w:color w:val="000000"/>
          <w:sz w:val="28"/>
        </w:rPr>
        <w:t>
      13. Жиналыс қабылдаған шешімдерді қала, ауылдық округ әкімі қарайды және қала, ауылдық округ әкімінің аппараты бес жұмыс күнінен аспайтын мерзімде жиналыс мүшелеріне жеткізеді.</w:t>
      </w:r>
    </w:p>
    <w:bookmarkEnd w:id="67"/>
    <w:bookmarkStart w:name="z83"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4" w:id="69"/>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5" w:id="70"/>
    <w:p>
      <w:pPr>
        <w:spacing w:after="0"/>
        <w:ind w:left="0"/>
        <w:jc w:val="both"/>
      </w:pPr>
      <w:r>
        <w:rPr>
          <w:rFonts w:ascii="Times New Roman"/>
          <w:b w:val="false"/>
          <w:i w:val="false"/>
          <w:color w:val="000000"/>
          <w:sz w:val="28"/>
        </w:rPr>
        <w:t>
      Қала, ауылдық округ әкімі екі жұмыс күні ішінде жоғары тұрған әкімнің және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86" w:id="71"/>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1"/>
    <w:bookmarkStart w:name="z87"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қала, ауылдық округ әкімі мақұлдаған шешімдердің орындалуын қамтамасыз етеді.</w:t>
      </w:r>
    </w:p>
    <w:bookmarkEnd w:id="72"/>
    <w:bookmarkStart w:name="z88" w:id="73"/>
    <w:p>
      <w:pPr>
        <w:spacing w:after="0"/>
        <w:ind w:left="0"/>
        <w:jc w:val="both"/>
      </w:pPr>
      <w:r>
        <w:rPr>
          <w:rFonts w:ascii="Times New Roman"/>
          <w:b w:val="false"/>
          <w:i w:val="false"/>
          <w:color w:val="000000"/>
          <w:sz w:val="28"/>
        </w:rPr>
        <w:t>
      16. Жиналысты шақыруда қабылданған шешімдерді қала, ауылдық округ әкімінің аппараты бұқаралық ақпарат құралдары арқылы немесе өзге де тәсілдермен таратады.</w:t>
      </w:r>
    </w:p>
    <w:bookmarkEnd w:id="73"/>
    <w:bookmarkStart w:name="z89"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90"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91"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92"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