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fe4d2" w14:textId="ebfe4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Бике ауылдық округінің 2022-2024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2021 жылғы 30 желтоқсандағы № 16/10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кодексiнің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-бабына, 75-бабы </w:t>
      </w:r>
      <w:r>
        <w:rPr>
          <w:rFonts w:ascii="Times New Roman"/>
          <w:b w:val="false"/>
          <w:i w:val="false"/>
          <w:color w:val="000000"/>
          <w:sz w:val="28"/>
        </w:rPr>
        <w:t>2 -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Бике ауылдық округінің 2022-2024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37963,4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914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221,6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36827,8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39261,3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 мың теңге;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- 1297,9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1297,9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1297,9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Мамлют ауданы мәслихатының 20.05.2022 </w:t>
      </w:r>
      <w:r>
        <w:rPr>
          <w:rFonts w:ascii="Times New Roman"/>
          <w:b w:val="false"/>
          <w:i w:val="false"/>
          <w:color w:val="000000"/>
          <w:sz w:val="28"/>
        </w:rPr>
        <w:t>№ 22/5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енгізіледi) шешімімен; 07.09.2022 </w:t>
      </w:r>
      <w:r>
        <w:rPr>
          <w:rFonts w:ascii="Times New Roman"/>
          <w:b w:val="false"/>
          <w:i w:val="false"/>
          <w:color w:val="000000"/>
          <w:sz w:val="28"/>
        </w:rPr>
        <w:t>№ 26/7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енгізіледi) шешімдерімен; 01.12.2022 </w:t>
      </w:r>
      <w:r>
        <w:rPr>
          <w:rFonts w:ascii="Times New Roman"/>
          <w:b w:val="false"/>
          <w:i w:val="false"/>
          <w:color w:val="000000"/>
          <w:sz w:val="28"/>
        </w:rPr>
        <w:t>№ 30/10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енгізіледi)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ауылдық округтің бюджеттік кірістері Қазақстан Республикасы Бюджет кодексiне сәйкес мына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кірістер органында тіркеу есебіне қою кезінде мәлімделген ауыл аумағында орналасқан жеке тұлғалар дербес салық салуға жататын табыстар бойынша жеке табыс салығы: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– қалған жеке тұлғалар үшін;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бірыңғай жер салығы;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көлік құралдарына салынатын салық: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жер учаскелерін пайдаланғаны үшін төлемақы;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сыртқы (көрнекі) жарнаманы: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аумақтары арқылы өтетін жалпыға ортақ пайдаланылатын автомобиль жолдарының бөлiнген белдеуiнде;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округтің бюджеттік кірістері мына салықтық емес түсімдер есебінен қалыптастырылатыны белгіленсін: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ауылдың, ауылдық округтің коммуналдық меншігінен (жергілікті өзін-өзі басқарудың коммуналдық меншігінен) түсетін кірістер: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бюджетінің кірістері келесі негізгі капиталды сатудан түсетін түсімдер есебінен қалыптастырылатыны белгіленсін: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 бюджеттерінен қаржыландырылатын мемлекеттік мекемелерге бекітіп берілген мемлекеттік мүлікті сатудан түсетін ақша;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учаскелерін жалға беру құқығын сатқаны үшін төлемақы.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ауылдық округ бюджетіне аудандық бюджеттен берілетін бюджеттік субвенциялар 19509 мың теңге сомада ескерілсін.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2022 жылдың 1 қаңтарына қалыптасқан бюджет қаражатының бос қалдықтары 4-қосымшаға сәйкес бюджеттік бағдарламалар бойынша шығыстарға 1297,9 мың теңге сомасында бағытталсын.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Солтүстік Қазақстан облысы Мамлют ауданы мәслихатының 20.05.2022 </w:t>
      </w:r>
      <w:r>
        <w:rPr>
          <w:rFonts w:ascii="Times New Roman"/>
          <w:b w:val="false"/>
          <w:i w:val="false"/>
          <w:color w:val="000000"/>
          <w:sz w:val="28"/>
        </w:rPr>
        <w:t>№ 22/5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енгізіледi) шешімімен; 07.09.2022 </w:t>
      </w:r>
      <w:r>
        <w:rPr>
          <w:rFonts w:ascii="Times New Roman"/>
          <w:b w:val="false"/>
          <w:i w:val="false"/>
          <w:color w:val="000000"/>
          <w:sz w:val="28"/>
        </w:rPr>
        <w:t>№ 26/7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енгізіледi)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ауылдық округтің бюджетінде берілетін ағымдағы нысаналы трансферттер 15614 мың теңге сомасында ескерілсін.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2022 жылғы 1 қаңтардан бастап қолданысқа енгізіледi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1 -қосымша</w:t>
            </w:r>
          </w:p>
        </w:tc>
      </w:tr>
    </w:tbl>
    <w:bookmarkStart w:name="z6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Мамлют ауданы Бике ауылдык округінің бюджеті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Мамлют ауданы мәслихатының 20.05.2022 </w:t>
      </w:r>
      <w:r>
        <w:rPr>
          <w:rFonts w:ascii="Times New Roman"/>
          <w:b w:val="false"/>
          <w:i w:val="false"/>
          <w:color w:val="ff0000"/>
          <w:sz w:val="28"/>
        </w:rPr>
        <w:t>№ 22/5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енгізіледi) шешімімен; 07.09.2022 </w:t>
      </w:r>
      <w:r>
        <w:rPr>
          <w:rFonts w:ascii="Times New Roman"/>
          <w:b w:val="false"/>
          <w:i w:val="false"/>
          <w:color w:val="ff0000"/>
          <w:sz w:val="28"/>
        </w:rPr>
        <w:t>№ 26/7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енгізіледi) шешімдерімен; 01.12.2022 </w:t>
      </w:r>
      <w:r>
        <w:rPr>
          <w:rFonts w:ascii="Times New Roman"/>
          <w:b w:val="false"/>
          <w:i w:val="false"/>
          <w:color w:val="ff0000"/>
          <w:sz w:val="28"/>
        </w:rPr>
        <w:t>№ 30/10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енгізіледi)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2 -қосымша</w:t>
            </w:r>
          </w:p>
        </w:tc>
      </w:tr>
    </w:tbl>
    <w:bookmarkStart w:name="z7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Мамлют ауданы Бике ауылдык округінің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санитарияны қаматамасыз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кеннтерде, ауылдық округтерде автокөлік жолдарын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2025 жылға дейін Мемлекеттік дамыту бағдарламасының аясында өңірлердің экономикалық дамуына жәрдемдесу жөніндегі шараларды іске асыруда елді мекендерді реттеу мәселелерін шешу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3 -қосымша</w:t>
            </w:r>
          </w:p>
        </w:tc>
      </w:tr>
    </w:tbl>
    <w:bookmarkStart w:name="z7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Мамлют ауданы Бике ауылдык округінің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санитарияны қаматамасыз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кеннтерде, ауылдық округтерде автокөлік жолдарын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2025 жылға дейін Мемлекеттік дамыту бағдарламасының аясында өңірлердің экономикалық дамуына жәрдемдесу жөніндегі шараларды іске асыруда елді мекендерді реттеу мәселелерін шешу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1 қаңтарға қалыптасқан, бюджеттік қаражаттың бос қалдықтарын бағыттау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Мамлют ауданы мәслихатының 20.05.2022 </w:t>
      </w:r>
      <w:r>
        <w:rPr>
          <w:rFonts w:ascii="Times New Roman"/>
          <w:b w:val="false"/>
          <w:i w:val="false"/>
          <w:color w:val="ff0000"/>
          <w:sz w:val="28"/>
        </w:rPr>
        <w:t>№ 22/5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енгізіледi) шешімімен; 07.09.2022 </w:t>
      </w:r>
      <w:r>
        <w:rPr>
          <w:rFonts w:ascii="Times New Roman"/>
          <w:b w:val="false"/>
          <w:i w:val="false"/>
          <w:color w:val="ff0000"/>
          <w:sz w:val="28"/>
        </w:rPr>
        <w:t>№ 26/7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енгізіледi)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саласында 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мақсаттытрансферттерді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