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ae7b" w14:textId="4c1a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Новомихайлов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Мамлют ауданы Новомихайлов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223909,2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216598,2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223991,1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30.06.2022 </w:t>
      </w:r>
      <w:r>
        <w:rPr>
          <w:rFonts w:ascii="Times New Roman"/>
          <w:b w:val="false"/>
          <w:i w:val="false"/>
          <w:color w:val="00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07.09.2022 </w:t>
      </w:r>
      <w:r>
        <w:rPr>
          <w:rFonts w:ascii="Times New Roman"/>
          <w:b w:val="false"/>
          <w:i w:val="false"/>
          <w:color w:val="000000"/>
          <w:sz w:val="28"/>
        </w:rPr>
        <w:t>№ 26/8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01.12.2022 </w:t>
      </w:r>
      <w:r>
        <w:rPr>
          <w:rFonts w:ascii="Times New Roman"/>
          <w:b w:val="false"/>
          <w:i w:val="false"/>
          <w:color w:val="000000"/>
          <w:sz w:val="28"/>
        </w:rPr>
        <w:t>№ 30/11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жылдың 1 қаңтарына қалыптасқан бюджет қаражатының бос қалдықтары 4-қосымшаға сәйкес бюджеттік бағдарламалар бойынша шығыстарға 81,9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Мамлют ауданы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ауылдық округ бюджетіне аудандық бюджеттен берілетін нысаналы ағымды трансферттер көлемі 1036,5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Мамлют ауданы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енгізіледi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Солтүстік Қазақстан облысы Мамлют ауданы Новомихайлов ауылдык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30.06.2022 </w:t>
      </w:r>
      <w:r>
        <w:rPr>
          <w:rFonts w:ascii="Times New Roman"/>
          <w:b w:val="false"/>
          <w:i w:val="false"/>
          <w:color w:val="ff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07.09.2022 </w:t>
      </w:r>
      <w:r>
        <w:rPr>
          <w:rFonts w:ascii="Times New Roman"/>
          <w:b w:val="false"/>
          <w:i w:val="false"/>
          <w:color w:val="ff0000"/>
          <w:sz w:val="28"/>
        </w:rPr>
        <w:t>№ 26/8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01.12.2022 </w:t>
      </w:r>
      <w:r>
        <w:rPr>
          <w:rFonts w:ascii="Times New Roman"/>
          <w:b w:val="false"/>
          <w:i w:val="false"/>
          <w:color w:val="ff0000"/>
          <w:sz w:val="28"/>
        </w:rPr>
        <w:t>№ 30/11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мүлік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Мәденит саласындағы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Новомихайлов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Новомихайлов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23/21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аударымдарды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