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df3" w14:textId="86b2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Становое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Мамлют ауданы Становое ауылдық округінің 2022-2024 жылдарға арналған бюджеті осы шешімге тиісінше 1, 2 және 3-қосымшаларға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197446,1 мың теңге: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1616,5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195695,4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197550,6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000000"/>
          <w:sz w:val="28"/>
        </w:rPr>
        <w:t>№ 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21.09.2022 </w:t>
      </w:r>
      <w:r>
        <w:rPr>
          <w:rFonts w:ascii="Times New Roman"/>
          <w:b w:val="false"/>
          <w:i w:val="false"/>
          <w:color w:val="00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01.12.2022 </w:t>
      </w:r>
      <w:r>
        <w:rPr>
          <w:rFonts w:ascii="Times New Roman"/>
          <w:b w:val="false"/>
          <w:i w:val="false"/>
          <w:color w:val="000000"/>
          <w:sz w:val="28"/>
        </w:rPr>
        <w:t>№ 30/13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аудандық бюджеттен берілетін бюджеттік субвенциялар 16099 мың теңге сомада ескерілсін.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жылдың 1 қаңтарына қалыптасқан бюджет қаражатының бос қалдықтары 4-қосымшаға сәйкес бюджеттік бағдарламалар бойынша шығыстарға 104,5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округтің бюджетінде аудандық бюджеттен ауылдық округтің бюджетіне берілетін ағымдағы нысаналы трансферттер 191920 мың теңге сомасында ескерілсін.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енгізіледi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Солтүстік Қазақстан облысы Мамлют ауданы  Становое ауылдык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21.09.2022 </w:t>
      </w:r>
      <w:r>
        <w:rPr>
          <w:rFonts w:ascii="Times New Roman"/>
          <w:b w:val="false"/>
          <w:i w:val="false"/>
          <w:color w:val="ff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01.12.2022 </w:t>
      </w:r>
      <w:r>
        <w:rPr>
          <w:rFonts w:ascii="Times New Roman"/>
          <w:b w:val="false"/>
          <w:i w:val="false"/>
          <w:color w:val="ff0000"/>
          <w:sz w:val="28"/>
        </w:rPr>
        <w:t>№ 30/13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автомобиль жолдарының жұмыс істеуін қамтамасыз ету.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Становое ауылдык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Становое ауылдык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аударымдарды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