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57005" w14:textId="86570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Тайынша ауданы мәслихатының аппараты" коммуналдық мемлекеттік мекемесінің "Б" корпусы мемлекеттік әкімшілік қызметшілерінің қызметін бағалаудың әдістемесін бекіту туралы" Солтүстік Қазақстан облысы Тайынша ауданы мәслихатының 2021 жылғы 14 шілдедегі № 56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2021 жылғы 8 қазандағы № 85 шешімі Күші жойылды - Солтүстік Қазақстан облысы Тайынша ауданы мәслихатының 2023 жылғы 7 сәуірдегі № 04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Тайынша ауданы мәслихатының 07.04.2023 </w:t>
      </w:r>
      <w:r>
        <w:rPr>
          <w:rFonts w:ascii="Times New Roman"/>
          <w:b w:val="false"/>
          <w:i w:val="false"/>
          <w:color w:val="ff0000"/>
          <w:sz w:val="28"/>
        </w:rPr>
        <w:t>№ 04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Тайынша ауданы мәслихатының аппараты" коммуналдық мемлекеттік мекемесінің "Б" корпусы мемлекеттік әкімшілік қызметшілерінің қызметін бағалаудың әдістемесін бекіту туралы" Солтүстік Қазақстан облысы Тайынша ауданы мәслихатының 2021 жылғы 14 шілдедегі № 56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Солтүстік Қазақстан облысы Тайынша ауданы мәслихатының аппараты" коммуналдық мемлекеттік мекемесінің "Б" корпусы мемлекеттік әкімшілік қызметшілерінің қызметін бағалаудың әдістемесіне </w:t>
      </w:r>
      <w:r>
        <w:rPr>
          <w:rFonts w:ascii="Times New Roman"/>
          <w:b w:val="false"/>
          <w:i w:val="false"/>
          <w:color w:val="000000"/>
          <w:sz w:val="28"/>
        </w:rPr>
        <w:t>4-қосымша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қосымшаға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коммуналдық мемлекеттік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мекемесінің "Б" корпусы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қызметшілерінің қызметін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бағалаудың әдістемесіне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Нысан</w:t>
      </w:r>
    </w:p>
    <w:bookmarkEnd w:id="4"/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Құзыреттердің мінез-құлық индикаторлары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Құзыреттер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лауазымдар санаты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Тиімді мінез-құлық индикаторлары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Тиімсіз мінез-құлық индикаторлары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басқару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(мәслихат аппаратының басшысы)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Бөлімшенің қызметін жоспарлау мен қамтамасыз етуге қажетті ақпараттарды жинақтап, талдайды және басшылыққа енгізеді;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Сеніп тапсырылған ұжымның жұмысын жоспарлайды және ұйымдастырады, олардың жоспарланған нәтижелерге қол жеткізуіне ықпал етеді;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Қызметкерлердің қойылған міндеттердің орындалуы барысындағы қызметіне бақылау жүргізеді;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жұмысының нәтижелелілігін және сапасын қамтамасыз етеді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Бөлімшенің қызметін жоспарлау мен қамтамасыз етуге қажетті ақпараттарды жинақтап, талдамайды және басшылыққа енгізбейді;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Сеніп тапсырылған ұжымның жұмысын жоспарламайды және ұйымдастырмайды, олардың жоспарланған нәтижелерге қол жеткізуіне ықпал етпейді;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Қызметкерлердің қойылған міндеттердің орындалуына бақылау жүргізбейді;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жұмысының нәтижелелілігін және сапасын қамтамасыз етпейді;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E-3 (құрылымдық бөлімшенің басшысы)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Бөлімшенің қызметін жоспарлау мен қамтамасыз етуге қажетті ақпараттарды жинақтап, талдайды және басшылыққа енгізеді;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Сеніп тапсырылған ұжымның жұмысын жоспарлайды және ұйымдастырады, олардың жоспарланған нәтижелерге қол жеткізуіне ықпал етеді;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Қызметкерлердің қойылған міндеттердің орындалуы барысындағы қызметіне бақылау жүргізеді;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жұмысының нәтижелелілігін және сапасын қамтамасыз етеді;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Бөлімшенің қызметін жоспарлау мен қамтамасыз етуге қажетті ақпараттарды жинақтап, талдамайды және басшылыққа енгізбейді; Сеніп тапсырылған ұжымның жұмысын жоспарламайды және ұйымдастырмайды, олардың жоспарланған нәтижелерге қол жеткізуіне ықпал етпейді; Қызметкерлердің қойылған міндеттердің орындалуына бақылау жүргізбейді; Бөлімше жұмысының нәтижелелілігін және сапасын қамтамасыз етпейді;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Басымдылығына қарай тапсырмаларды маңыздылығы ретімен қояды;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Басшылыққа сапалы құжаттар дайындайды және енгізеді;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Өлшеулі уақыт жағдайында жұмыс жасай алады;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мерзімдерді сақтайды.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Тапсырмаларды жүйесіз орындайды;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Сапасыз құжаттар әзірлейді;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жұмыс жасамайды;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мерзімдерді сақтамайды.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Ынтымақтастық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E-2 (мәслихат аппаратының басшысы)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Ұжымда сенімді қарым-қатынас орнатады; Бөлімшенің қоғаммен тиімді жұмысын ұйымдастыру бойынша ұсыныс жасайды; Бірлесіп жұмыс атқару үшін әріптестерімен тәжірибесімен және білімімен бөліседі; Әрқайсысының нәтижеге жетуге қосқан үлесін анықтайды.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Ұжымда өзара сенімсіз қарым-қатынас орнатады; Бөлімше және қоғаммен тиімді жұмыс ұйымдастыру бойынша ұсыныс жасамайды; Бірлесіп жұмыс атқару үшін әріптестерімен тәжірибесімен және білімімен бөліспейді; Бағыныстағы тұлғалардың нәтижеге жетуге қосқан үлесін анықтамайды.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(құрылымдық бөлімшенің басшысы)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Ұжымда сенімді қарым-қатынас орнатады; Бөлімшенің қоғаммен тиімді жұмысын ұйымдастыру бойынша ұсыныс жасайды; Бірлесіп жұмыс атқару үшін әріптестерімен тәжірибесімен және білімімен бөліседі; Әрқайсысының нәтижеге жетуге қосқан үлесін анықтайды.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Ұжымда өзара сенімсіз қарым-қатынас орнатады; Бөлімше және қоғаммен тиімді жұмыс ұйымдастыру бойынша ұсыныс жасамайды; Бірлесіп жұмыс атқару үшін әріптестерімен тәжірибесімен және білімімен бөліспейді; Бағыныстағы тұлғалардың нәтижеге жетуге қосқан үлесін анықтамайды.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Ұжымның жұмысына үлесін қосады және қажет болған жағдайда түсіндірме үшін аса тәжірибелі әріптестеріне жүгінеді;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 мен ұжымдардың өкілдерімен және әріптестерімен қарым-қатынасты дамытады;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Талдау барысында пікір алмасады және талқылау нәтижесін ескере отырып, тапсырмаларды орындайды.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 тұйықтық ұстанымын білдіреді және түсіндірме үшін аса тәжірибелі әріптестеріне жүгінбейді;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мемлекеттік органдар мен ұйымдардың өкілдерімен және әріптестерімен өзара әрекеттеспейді;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Әріптестерімен мәселелерді талқыламайды.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Шешім қабылдау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E-2 (мәслихат аппаратының басшысы)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Бөлімше қызметін ұйымдастыруда тапсырмаларды дұрыс бөле алады;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 қабылдауда қажетті ақпараттарды жинауды ұйымдастырады;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 қабылдаудағы тәсілдерді ұжыммен талқылайды;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дереккөздерден алынған мағлұматтарды ескере отырып, мүмкін болатын қауіптерді талдайды және болжамдайды;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 болатын қауіптер мен салдарларды ескере отырып, құзыреті шегінде шешім қабылдайды.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Бөлімше қызметін ұйымдастыруда тапсырмаларды дұрыс бөле алмайды;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 қабылдауда қажетті ақпараттарды жинауды сирек ұйымдастырады;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 қабылдаудағы тәсілдерді ұжыммен талқылаудан бас тартады және басқалардың пікірін ескермейді;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дереккөздерден алынған мағлұматтарды ескермейді, мүмкін болатын қауіптерді талдамайды және болжамайды;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 қабылдау барысында мүмкін болатын қауіптер мен салдарларды ескермейді.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(құрылымдық бөлімшенің басшысы)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қызметін ұйымдастыруда тапсырмаларды дұрыс бөле алады; Шешім қабылдауда қажетті ақпараттарды жинауды ұйымдастырады; Шешім қабылдаудағы тәсілдерді ұжыммен талқылайды; Әртүрлі дереккөздерден алынған мағлұматтарды ескере отырып, мүмкін болатын қауіптерді талдайды және болжамдайды; Мүмкін болатын қауіптер мен салдарларды ескере отырып, құзыреті шегінде шешім қабылдайды.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қызметін ұйымдастыруда тапсырмаларды дұрыс бөле алмайды; Шешім қабылдауда қажетті ақпараттарды жинауды сирек ұйымдастырады; Шешім қабылдаудағы тәсілдерді ұжыммен талқылаудан бас тартады және басқалардың пікірін ескермейді; Әртүрлі дереккөздерден алынған мағлұматтарды ескермейді, мүмкін болатын қауіптерді талдамайды және болжамайды; Шешім қабылдау барысында мүмкін болатын қауіптер мен салдарларды ескермейді.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Қажетті мәліметтерді таба алады;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 болатын қауіптерді ескере отырып, мәселелерді шешудің бірнеше Өзінің пікірін негіздей алады.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Қажетті мәліметтерді таба алмайды;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Мүмкін болатын қауіптерді ескермейді немесе мәселелерді шешудің альтернативасын ұсынбайды;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Негізсіз пікір білдіреді.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 тұтынушыға бағдарлану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(мәслихат аппаратының басшысы)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Сапалы қызмет көрсету жөніндегі жұмыстарды ұйымдастырады және туындаған мәселелерді шешеді;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Кері байланысты қамтамасыз ету мақсатында қанағаттанушылық деңгейін анықтауға жағдай жасайды;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көрсетудің сапасын бақылайды, сондай-ақ жеке үлгі болу арқылы көрсетеді.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Сапалы қызмет көрсету жөніндегі жұмыстарды ұйымдастырмайды және туындаған мәселелерді шешпейді;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Кері байланысты қамтамасыз ету мақсатында қанағаттанушылық деңгейін анықтауға жағдай жасамайды;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Сапасыз қызмет көрсетуге жолбереді, қызықпаушылық білдіреді.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(құрылымдық бөлімшенің басшысы)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қызмет көрсету жөніндегі жұмыстарды ұйымдастырады және туындаған мәселелерді шешеді; Кері байланысты қамтамасыз ету мақсатында қанағаттанушылық дейгейін анықтауға жағдай жасайды; Қызмет көрсетудің сапасын бақылайды, сондай-ақ жеке үлгі болу арқылы көрсетеді.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қызмет көрсету жөніндегі жұмыстарды ұйымдастырмайды және туындаған мәселелерді шешпейді; Кері байланысты қамтамасыз ету мақсатында қанағаттанушылық дейгейін анықтауға жағдай жасамайды; Сапасыз қызмет көрсетуге жол береді, қызықпаушылық білдіреді.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Е-4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Сыпайы және тілектестікпен қызмет көрсетеді;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көрсетуге қанағаттанушылық деңгейін талдайды және оларды жетілдірудің жөнінде ұсыныстар енгізеді;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 сапасын жақсарту бойынша ұсыныс енгізеді.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алушыға дөрекілік және немқұрайлылық білдіреді;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Тұтынушының сұрақтары мен мәселелеріне мән бермейді;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 сапасын жақсарту бойынша белсенділік танытпайды.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 тұтынушыға ақпараттандыру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(мәслихат аппаратының басшысы)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Бағыныстағыларды қызмет алушыларды қолжетімді ақпараттандыруға бағдарлайды;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Тұтынушыға ақпараттарды құрметпен және игілікпен жеткізеді;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тұтынушыларының пікірін құрметтейді.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Бағыныстағылармен қызмет алушыларды ақпараттандыру бойынша жұмыс жүргізбейді;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Тұтынушыға ақпараттарды жеткізбейді немесе немқұрайлы және жақтырмай жеткізеді;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тұтынушыларының пікірін елемейді.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(құрылымдық бөлімшенің басшысы)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Бағыныстағыларды қызмет алушыларды қолжетімді ақпараттандыруға бағдарлайды; Тұтынушыға ақпараттарды құрметпен және игілікпен жеткізеді; Қызмет тұтынушыларының пікірін құрметтейді.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Бағыныстағылармен қызмет алушыларды ақпараттандыру бойынша жұмыс жүргізбейді; Тұтынушыға ақпараттарды жеткізбейді немесе немқұрайлы және жақтырмай жеткізеді; Қызмет тұтынушыларының пікірін елемейді.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алушыларды ақпараттандырудың тиімді тәсілдерін қолданады;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Тұтынушыға ақпаратты қолжетімді ауызша және жазбаша түрде жеткізеді;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қызметтер туралы ақпаратты уақтылы қабылдай және жібере алады.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алушыларды ақпараттандырудың тиімсіз тәсілдерін қолданады;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Тұтынушыға ақпаратты ауызша және жазбаша түрде жеткізбейді немесе түсініксіз жеткізеді;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қызметтер туралы ақпаратты уақтылы қабылдай және жібере алмайды.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Жеделділік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(мәслихат аппаратының басшысы)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Жұмыстың жаңа бағыттарын пайдалану жөніндегі ұсыныстарды қарайды және басшылыққа енгізеді;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Болып жатқан өзгерістерге талдау жасайды және жұмысты жақсарту бойынша уақтылы шаралар қабылдайды;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Өзгерістерді дұрыс қабылдауды өзінің үлгі өнегесімен көрсетеді.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Жұмыстың жаңа бағыттарын пайдалану жөніндегі ұсыныстарды қарамайды және басшылыққа енгізбейді;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Болып жатқан өзгерістерге талдау жасамайды және жұмысты жақсарту бойынша шаралар қабылдамайды;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Болып жатқан және күтілмеген өзгерістер кезінде өзін-өзі бақыламайды.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(құрылымдық бөлімшенің басшысы)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Жұмыстың жаңа бағыттарын пайдалану жөніндегі ұсыныстарды қарайды және басшылыққа енгізеді; Болып жатқан өзгерістерге талдау жасайды және жұмысты жақсарту бойынша уақтылы шаралар қабылдайды; Өзгерістерді дұрыс қабылдауды өзінің үлгі өнегесімен көрсетеді.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Жұмыстың жаңа бағыттарын пайдалану жөніндегі ұсыныстарды қарамайды және басшылыққа енгізбейді; Болып жатқан өзгерістерге талдау жасамайды және жұмысты жақсарту бойынша шаралар қабылдамайды; Болып жатқан және күтілмеген өзгерістер кезінде өзін-өзі бақыламайды.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жақсарту жөнінде ұсыныстар енгізеді;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енгізудің жаңа бағыттары мен әдістерін үйренеді;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Өзгеріс жағдайларында өзін -өзі бақылайды;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 жағдайларында тез бейімделеді.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Жұмыстың қолданыстағы рәсімдері мен әдістерін ұстанады;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бағыттар мен әдістерді зерттеп оларды енгізбейді;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 жағдайларында өзін-өзі бақылай алмайды;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Өзгеріс жағдайларында бейімделмейді немесе баяу бейімделеді.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Өздігінен даму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(мәслихат аппаратының басшысы)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Бағыныстылардың құзыреттер деңгейін жоғарылату бойынша іс-шаралар ұсынады;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Мақсатқа жету үшін өзінің құзыреттерін дамытады және оларды бағыныстыларда дамыту үшін шаралар қабылдайды;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Бағыныстылармен олардың құзыреттерін, оның ішінде дамуды қажет ететін құзыреттерді талқылайды.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Бағыныстылардың құзыреттер деңгейінің жоғарылауына қызығушылық танытпайды;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Мақсатқа жету үшін өзінің және бағыныстыларының құзыреттерін дамытпайды;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Бағыныстылармен олардың құзыреттерін талқыламайды.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(құрылымдық бөлімшенің басшысы)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Бағыныстылардың құзыреттер деңгейін жоғарылату бойынша іс-шаралар ұсынады; Мақсатқа жету үшін өзінің құзыреттерін дамытады және оларды бағыныстыларда дамыту үшін шаралар қабылдайды; Бағыныстылармен олардың құзыреттерін, оның ішінде дамуды қажет ететін құзыреттерді талқылайды.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Бағыныстылардың құзыреттер деңгейінің жоғарылауына қызығушылық танытпайды; Мақсатқа жету үшін өзінің және бағыныстыларының құзыреттерін дамытпайды; Бағыныстылармен олардың құзыреттерін талқыламайды.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білімдер мен технологияларға қызығушылық танытады;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Өзіндігінен дамуға ұмтылады, жаңа ақпараттар мен оны қолданудың әдістерін ізденеді;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Тәжірибеде тиімділікті арттыратын жаңа дағдыларды қолданады.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білімдер мен технологияларға қызығушылық танытпайды;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Өзіндігінен дамуға ұмтылмайды, жаңа ақпараттар мен оны қолдану әдістерімен қызықпайды;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Өзінде бар дағдылармен шектеледі.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Адалдық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(мәслихат аппаратының басшысы)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Белгіленген стандарттар мен нормалардың, шектеулер мен тыйымдардың сақталуын бақылайды;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Ұжымның мүддесін өз мүддесінен жоғары қояды;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Жұмыста табандылықтанытады;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Ұжымдағы сыйластық пен сенім ахуалын қалыптастырады;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Бағыныстылардың іс-әрекетінде шынайылық және әділеттілік принциптерін сақтауды қамтамасыз етеді;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Риясыздық, әділдік, адалниеттілік, сондай-ақ, жеке тұлғаның намысы мен абыройына құрмет таныта отырып, бағыныстылары үшін әдепті мінез-құлықтың үлгісі болады.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Ұжымда белгіленген стандарттар мен нормалардың, шектеулер мен тыйымдардың орын алуына жол береді;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 мүддесін ұжым мүддесінен жоғары қояды;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Жұмыста табандылық танытпайды;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Ұжымдағы сыйластық пен сенім ахуалын қалыптастырмайды;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Бағыныстылардың іс-әрекетінде шынайылық және әділеттілік принциптерін сақтауды қамтамасыз етпейді;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(құрылымдық бөлімшенің басшысы)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стандарттар мен нормалардың, шектеулер мен тыйымдардың сақталуын бақылайды; Ұжымның мүддесін өз мүддесінен жоғары қояды; Жұмыста табандылық танытады; Ұжымдағы сыйластық пен сенім ахуалын қалыптастырады; Бағыныстылардың іс-әрекетінде шынайылық және әділеттілік принциптерін сақтауды қамтамасыз етеді; Риясыздық, әділдік, адал ниеттілік, сондай-ақ, жеке тұлғаның намысы мен абыройына құрмет таныта отырып, бағыныстылары үшін әдепті мінез-құлықтың үлгісі болады.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Ұжымда белгіленген стандарттар мен нормалардың, шектеулер мен тыйымдардың орын алуына жол береді; Өз мүддесін ұжым мүддесінен жоғары қояды; Жұмыста табандылық танытпайды; Ұжымдағы сыйластық пен сенім ахуалын қалыптастырмайды; Бағыныстылардың іс-әрекетінде шынайылық және әділеттілік принциптерін сақтауды қамтамасыз етпейді;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Белгіленген әдептілік нормалары мен стандарттарына сүйенеді;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Өзінің жұмысын адал орындайды;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 адал, қарапайым, әділ ұстайды, басқаларға сыпайылық және биязылық танытады.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Белгіленген әдептілік нормалары мен стандарттарына сай келмейтін мінез-құлықтар танытады;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Өзінің жұмысын орындау барысында немқұрайлылық білдіреді;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Өзін адалсыз, шамданған және басқаларға дөрекілік және менсізбеушілік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қасиеттерін танытады;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Стреске орнықтылық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(мәслихат аппаратының басшысы)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Сынға сабырлықпен қарайды және негізді болған жағдайда, кемшіліктерді жою жөнінде шаралар қабылдайды.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Сынға сабырсыз қарайды және негізді болған жағдайда, кемшіліктерді жою жөнінде шаралар қабылдамайды.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(құрылымдық бөлімшенің басшысы)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Сынға сабырлықпен қарайды және негізді болған жағдайда, кемшіліктерді жою жөнінде шаралар қабылдайды.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Сынға сабырсыз қарайды және негізді болған жағдайда, кемшіліктерді жою жөнінде шаралар қабылдамайды.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Сынға сабырлықпен қарайды және негізді болған жағдайда, кемшіліктерді жою жөнінде шаралар қабылдайды.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Сынға сабырсыз қарайды және негізді болған жағдайда, кемшіліктерді жою жөнінде шаралар қабылдамайды.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(мәслихат аппаратының басшысы)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Құрылымдық бөлімше қызметін ұйымдастыруды жеке жауапкершілігіне алады.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бөлімшенің қызметін ұйымдастыру жауапкершілігін басқа лауазымды тұлғаға артады.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(құрылымдық бөлімшенің басшысы)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 қызметін ұйымдастыруды жеке жауапкершілігіне алады.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бөлімшенің қызметін ұйымдастыру жауапкершілігін басқа лауазымды тұлғаға артады.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ісі мен нәтижелері үшін жауаптылықта болады.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ісі мен нәтижелері үшін жауаптылықты басқа тұлғаға артады.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Бастамашыл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(мәслихат аппаратының басшысы)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тиімділігін жоғарылатуға бағытталған инновациялық тәсілдерін және шешімдерін ендіру бойынша ұсыныстарды талдайды және енгізеді.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тиімділігін жоғарылатуға бағытталған инновациялық тәсілдерін және шешімдерін өндіру бойынша ұсыныстарды талдамайды және енгізбейді.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(құрылымдық бөлімшенің басшысы)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тиімділігін жоғарылатуға бағытталған инновациялық тәсілдерін және шешімдерін ендіру бойынша ұсыныстарды талдайды және енгізеді.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тиімділігін жоғарылатуға бағытталған инновациялық тәсілдерін және шешімдерін ендіру бойынша ұсыныстарды талдамайды және енгізбейді.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Ұсыныстар мен бастамаларын енгізеді және өзінің негізгі міндеттерінен басқа қосымша жұмыстарды орындайды.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Ұсыныстар мен бастамаларын енгізбейді және өзінің негізгі міндеттерінен басқа қосымша жұмыстарды орындамайды.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