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1cc7a" w14:textId="841cc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Тайынша ауданы Келлер ауылдық округінің 2021 – 2023 жылдарға арналған бюджетін бекіту туралы" Солтүстік Қазақстан облысы Тайынша ауданы мәслихатының 2021 жылғы 8 қаңтардағы № 434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2021 жылғы 15 қарашадағы № 91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Тайынша ауданы Келлер ауылдық округінің 2021 - 2023 жылдарға арналған бюджетін бекіту туралы" Солтүстік Қазақстан облысы Тайынша ауданы мәслихатының 2021 жылғы 8 қаңтардағы № 434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6966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Солтүстік Қазақстан облысы Тайынша ауданы Келлер ауылдық округінің 2021 – 2023 жылдарға арналған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81373,1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- 11168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70205,1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87901,4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-6528,3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6528,3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6528,3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Келлер ауылдық округінің кірістері Қазақстан Республикасының Бюджет кодексiне сәйкес мынадай салықтық түсімдер есебінен қалыптасатыны белгіленсін: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 аумағында мемлекеттік кіріс органдарында тіркеу есебіне қою кезінде мәлімделген: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 редакцияда жазылсын:</w:t>
      </w:r>
    </w:p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2021 жылға арналған Келлер ауылдық округінің бюджетінде облыстық бюджеттен Келлер ауылдық округінің бюджетіне елдi мекендердің көшелерін жарықтандыруға 12909 мың теңге сомасында, мәдениет үйінің жанынан мәдени-сауықтыру орталықтарды жабдықтауға 2971 мың теңге сомасында, мемлекеттік қызметшілердің жалақысын арттыруға 5109 мың теңге сомасында ағымдағы нысаналы трансферттер түсімі ескерілсін.";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ауданы мәслихаты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хатшысының өкілеттігін уақытша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жүзеге асырушысы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Әбдірахманова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Солтүстік Қазақстан облысы Тайынша ауданы Келлер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817"/>
        <w:gridCol w:w="24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81373,1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бағдарлама-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87901,4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-6528,3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6528,3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6528,3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