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8f1f" w14:textId="bd28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Киров ауылдық округінің 2021 - 2023 жылдарға арналған бюджетін бекіту туралы" Солтүстік Қазақстан облысы Тайынша ауданы мәслихатының 2021 жылғы 8 қаңтардағы № 435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15 қарашадағы № 92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Тайынша ауданы Киров ауылдық округінің 2021 - 2023 жылдарға арналған бюджетін бекіту туралы" Солтүстік Қазақстан облысы Тайынша ауданы мәслихатының 2021 жылғы 8 қаңтардағы № 435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7028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 Киров ауылдық округінің 2021 – 2023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33263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3094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30169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33522,6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- 259,6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259,6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259,6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4-1, 4-2, 4-3-тармақтармен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2021 жылға арналған Киров ауылдық округінің бюджетінде облыстық бюджеттен Киров ауылдық округінің бюджетіне 2469 мың теңге сомасында ағымдығы нысаналы трансферттер түсімі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2021 жылға Киров ауылдық округінің бюджетінде аудандық бюджеттен Киров ауылдық округінің бюджетіне 8346 мың теңге сомасында ағымдығы нысаналы трансферттер түсімі ескерілсін.";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"4-3. Осы шешімге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Киров ауылдық округінің бюджетінде қаржы жылының басындағы қалыптасқан бюджет қаражатының бос қалдықтары есебінен шығыстар көзделсін.";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өкілеттігін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уақытша жүзеге асырушысы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Әбдірахманова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Киров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органдар мен ұйымдардың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Жергелікті деңгейде мәдени-демалыс жұмысын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 қаражатының бос қалдықтарын бағыттау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4123"/>
        <w:gridCol w:w="24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