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a6e7" w14:textId="6b1a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Краснополян ауылдық округінің 2021 – 2023 жылдарға арналған бюджетін бекіту туралы" Солтүстік Қазақстан облысы Тайынша ауданы мәслихатының 2021 жылғы 8 қаңтардағы № 436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Краснополян ауылдық округінің 2021 - 2023 жылдарға арналған бюджетін бекіту туралы" Солтүстік Қазақстан облысы Тайынша ауданы мәслихатының 2021 жылғы 8 қаңтардағы № 436 (Нормативтік құқықтық актілерді мемлекеттік тіркеу тізілімінде № 6938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Краснополян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28645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29475,6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830,6 мың теңге";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Краснополян ауылдық округінің кірістері Қазақстан Республикасының Бюджет кодексiне сәйкес мынадай салықтық түсімдер есебінен қалыптасатыны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Краснополян ауылдық округінің бюджетінде аудандық бюджеттен Краснополян ауылдық округінің бюджетіне 8954 мың теңге сомасында ағымдағы нысаналы трансферттер түсімі ескерілсін.";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Краснополян ауылдық округінің бюджетінде облыстық бюджеттен Краснополян ауылдық округінің бюджетіне мемлекеттік қызметшілердің жалақысын арттыруға 3156 мың теңге сомасында ағымдағы нысаналы трансферттер түсімі ескерілсін.";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Краснополян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414"/>
        <w:gridCol w:w="25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29475,6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 гәкімінің қызметін қамтамасыз ету жөніндегі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 ікөшелерді жарықтандыру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