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297f7" w14:textId="04297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Тайынша ауданы Летовочный ауылдық округінің 2021 – 2023 жылдарға арналған бюджетін бекіту туралы" Солтүстік Қазақстан облысы Тайынша ауданы мәслихатының 2021 жылғы 8 қаңтардағы № 437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2021 жылғы 15 қарашадағы № 94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Тайынша ауданы Летовочный ауылдық округінің 2021 – 2023 жылдарға арналған бюджетін бекіту туралы" Солтүстік Қазақстан облысы Тайынша ауданы мәслихатының 2021 жылғы 8 қаңтардағы № 437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7025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Солтүстік Қазақстан облысы Тайынша ауданы Летовочный ауылдық округінің 2021 – 2023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39134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- 4786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34348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40273,9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-1139,9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1139,9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1139,9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3-1-тармақпен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2021 жылға арналған Летовочный ауылдық округінің бюджетінде облыстық бюджеттен Летовочный ауылдық округінің бюджетіне мемлекеттік қызметшілердің жалақысын арттыруға 5077 мың теңге сомасында ағымдағы нысаналы трансферттер түсімі ескерілсін.";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 редакцияда жазылсын: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2021 жылға арналған Летовочный ауылдық округінің бюджетінде аудандық бюджеттен Летовочный ауылдық округінің бюджетіне елді мекендердің санитариясын қамтамасыз ету жөніндегі іс-шаралар кешенін жүргізуге 600 мың теңге сомасында, қызметтік автокөлікті сатып алуға 5892 мың теңге сомасында, құжаттарды ғылыми-техникалық өңдеу бойынша қызметтерге 797 мың теңге сомасында, телекоммуникация қызметтеріне 187 мың теңге сомасында ағымдағы нысаналы трансферттер түсімі ескерілсін.";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 мәслихаты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өкілеттігін уақытша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жүзеге асырушысы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Әбдірахманова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Тайынша ауданы Летовочный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817"/>
        <w:gridCol w:w="24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40273,9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