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719d" w14:textId="e5971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Тайынша ауданы Мироновка ауылдық округінің 2021 – 2023 жылдарға арналған бюджетін бекіту туралы" Солтүстік Қазақстан облысы Тайынша ауданы мәслихатының 2021 жылғы 8 қаңтардағы № 438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2021 жылғы 15 қарашадағы № 95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Тайынша ауданы Мироновка ауылдық округінің 2021 - 2023 жылдарға арналған бюджетін бекіту туралы" Солтүстік Қазақстан облысы Тайынша ауданы мәслихатының 2021 жылғы 8 қаңтардағы № 438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7030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Солтүстік Қазақстан облысы Тайынша ауданы Мироновка ауылдық округінің 2021 – 2023 жылдарға арналған бюджеті тиісінше осы шешімге 1, 2 және 3-қосымшаларға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21812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20112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22448,3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-636,3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636,3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636,3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2021 жылға арналған Мироновка ауылдық округінің бюджетінде аудандық бюджеттен Мироновка ауылдық округінің бюджетіне 3950 мың тенге сомасында ағымдағы нысаналы трансферттер түсімі ескерілсін.";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4-1 және 4-2-тармақтармен толықтырылсын: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2021 жылға арналған Мироновка ауылдық округінің бюджетінде облыстық бюджеттен Мироновка ауылдық округінің бюджетіне 3493 мың теңге сомасында ағымдағы нысаналы трансферттер түсімі ескерілсін.";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"4-2. Осы шешімге 4-қосымшаға сәйкес 2021 жылға арналған Мироновка ауылдық округінің бюджетінде қаржы жылының басындағы қалыптасқан бюджет қаражатының бос қалдықтары есебінен шығыстар көзделсін.";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шешімге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4-қосымшамен толықтырылсын.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Тайынша ауданы мәслихаты хатшысының өкілеттігін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уақытша жүзеге асырушысы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Әбдірахманова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Тайынша ауданы Мироновка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2"/>
        <w:gridCol w:w="338"/>
        <w:gridCol w:w="347"/>
        <w:gridCol w:w="1446"/>
        <w:gridCol w:w="1446"/>
        <w:gridCol w:w="4879"/>
        <w:gridCol w:w="277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22448,3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14757,2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14757,2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14757,2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14757,2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жылғы 1 қаңтарға қалыптасқан бюджет қаражатының бос қалдықтарын бағыттау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4123"/>
        <w:gridCol w:w="24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