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f31d9" w14:textId="cbf3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Большеизюм ауылдық округінің 2022 – 2024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2021 жылғы 28 желтоқсандағы № 118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Большеизюм ауылдық округінің 2022 - 2024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33404 мың теңге: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- 4996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28241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33404,6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Большеизюм ауылдық округінің кірістері Қазақстан Республикасының Бюджет кодексiне сәйкес мынадай салық түсімдер есебінен қалыптасатыны белгіленсін: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Большеизюм ауылдық округінің кірістері Қазақстан Республикасының Бюджет кодексіне сәйкес мынадай салықтық түсімдер есебінен қалыптасатыны белгіленсін: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аумағындағы осы салықты салу объектілері бойынша жеке тұлғалардың мүлкіне салынатын салықтан;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салығынан: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төлемақыдан.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Большеизюм ауылдық округінің кірістері негізгі капиталды сатудан түсетін мынадай түсімдер есебінен қалыптасатыны белгіленсін: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түсімдерден.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Большеизюм ауылдық округінің бюджетінде республикалық бюджеттен Большеизюм ауылдық округінің бюджетіне 391 мың теңге сомасында ағымдағы нысаналы трансферттер түсімдері ескерілсін.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Большеизюм ауылдық округінің бюджетінде аудандық бюджеттен Большеизюм ауылдық округінің бюджетіне 15545 мың теңге сомасында ағымдағы нысаналы трансферттер түсімдері ескерілсін.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Осы шешімге 4-қосымшаға сәйкес 2022 жылға арналған Большеизюм ауылдық округінің бюджетінде қаржылық жылдың басында қалыптасқан бюджет қаражатының бос қалдықтары есебінен шығыстар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бюджеттен 2022 жылға арналған Большеизюм ауылдық округінің бюджетіне берілетін бюджеттік субвенция 9037 мың теңге сомасында белгіленсін.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Тайынша ауданы Большеизюм ауылдық округінің бюджеті</w:t>
      </w:r>
    </w:p>
    <w:bookmarkEnd w:id="18"/>
    <w:bookmarkStart w:name="z5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шығыстыры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 маған (толық пайдаланыл 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Функционалы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Тайынша ауданы Большеизюм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Тайынша ауданы Большеизюм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Тайынша ауданы мәслихатының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28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118 шешіміне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бюджеттік қаражаттардың 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