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8bbd1" w14:textId="708bb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Киров ауылдық округінің 2022 – 2024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2021 жылғы 28 желтоқсандағы № 123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Киров ауылдық округінің 2022 – 2024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51463 мың теңге: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48163мың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51574,2мың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- 111,2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тапшылығынқаржыландыру (профицитін пайдалану) –111,2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111,2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Тайынша ауданы мәслихатының 03.11.2022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Киров ауылдық округінің кірістері Қазақстан Республикасының Бюджет кодексiне сәйкес мынадай салықтық түсімдер есебінен қалыптасатыны белгіленсін: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аумағындағы осы салықты салу объектілері бойынша жеке тұлғалардың мүлкіне салынатын салықтан;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салығынан: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тұлғалардан;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төлемақыдан.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Киров ауылдық округінің бюджетінде республикалық бюджеттен Киров ауылдық округінің бюджетіне 2606 мың теңге сомасында ағымдағы нысаналы трансферттер түсімі ескерілсін.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2022 жылға арналған Киров ауылдық округінің бюджетінде аудандық бюджеттен Киров ауылдық округінің бюджетіне 19297 мың теңге сомасында ағымдағы нысаналы трансферттер түсімі ескерілсін.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Солтүстік Қазақстан облысы Тайынша ауданы мәслихатының 03.11.2022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2022 жылға арналған Киров ауылдық округінің бюджетінде республикалық бюджеттен Киров ауылдық округінің бюджетіне 1593 мың теңге сомасында ағымдағы нысаналы трансферттер түсімі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Солтүстік Қазақстан облысы Тайынша ауданы мәслихатының 03.11.2022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2022 жылға арналған Киров ауылдық округінің бюджетінде Қазақстан Республикасының Ұлттық қорынанКиров ауылдық округінің бюджетіне 1013 мың теңге сомасында ағымдағы нысаналы трансферттер түсімі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4-2-тармақпен толықтырылды - Солтүстік Қазақстан облысы Тайынша ауданы мәслихатының 03.11.2022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4-3. 2022 жылға арналған Киров ауылдық округінің бюджетінде облыстық бюджеттен Киров ауылдық округінің бюджетіне 7384 мың теңге сомасында ағымдағы нысаналы трансферттер түсімі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4-3-тармақпен толықтырылды - Солтүстік Қазақстан облысы Тайынша ауданы мәслихатының 03.11.2022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4-4. 2022 жылға арналған Киров ауылдық округінің бюджетінде қаржы жылының басына қалыптасқан бюджет қаражатының бос қалдықтары есебінен шығыстар осы шешімнің 4-қосымшасына сәйкес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4-4-тармақпен толықтырылды - Солтүстік Қазақстан облысы Тайынша ауданы мәслихатының 03.11.2022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2022 жылға арналған Киров ауылдық округінің бюджетіне берілетін бюджеттік субвенция 18876 мың теңге сомасында белгіленсін.</w:t>
      </w:r>
    </w:p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Тайынша ауданы Киров ауылдық округінің бюджеті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Тайынша ауданы мәслихатының 03.11.2022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Жалпысипаттағымемлекеттікқызметтер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21130,9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21130,9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21130,9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20630,9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Мемлекеттіңқаржыактивтерінсатудантүсетінтүсімдер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Мемлекеттіңқаржыактивтерінсатудантүсетінтүсімдер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тапшылығынқаржыландыру(профицитін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Борышқақызметкөрсету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Борышқақызметкөрсету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қаражатыныңбосқалдықтары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Тайынша ауданы Киров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Тайынша ауданы Киров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 бюджеттік қаражаттардың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Тайынша ауданы мәслихатының 03.11.2022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