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213f3" w14:textId="bd213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Уәлиханов ауданы Ақбұлақ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2021 жылғы 30 желтоқсандағы № 2-14 с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9-тармағымен.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75-бабына </w:t>
      </w:r>
      <w:r>
        <w:rPr>
          <w:rFonts w:ascii="Times New Roman"/>
          <w:b w:val="false"/>
          <w:i w:val="false"/>
          <w:color w:val="000000"/>
          <w:sz w:val="28"/>
        </w:rPr>
        <w:t>2 -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Уәлиханов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Уәлиханов ауданы Ақбұлақ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52 430,1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1 986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212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50 077,1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53 091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-660,9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–660,9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660,9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Уәлиханов аудандық мәслихатының 15.03.2022 </w:t>
      </w:r>
      <w:r>
        <w:rPr>
          <w:rFonts w:ascii="Times New Roman"/>
          <w:b w:val="false"/>
          <w:i w:val="false"/>
          <w:color w:val="000000"/>
          <w:sz w:val="28"/>
        </w:rPr>
        <w:t>№ 2-16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13.09.2022 </w:t>
      </w:r>
      <w:r>
        <w:rPr>
          <w:rFonts w:ascii="Times New Roman"/>
          <w:b w:val="false"/>
          <w:i w:val="false"/>
          <w:color w:val="000000"/>
          <w:sz w:val="28"/>
        </w:rPr>
        <w:t>№ 2-22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шешімдерімен; 21.11.2022 </w:t>
      </w:r>
      <w:r>
        <w:rPr>
          <w:rFonts w:ascii="Times New Roman"/>
          <w:b w:val="false"/>
          <w:i w:val="false"/>
          <w:color w:val="000000"/>
          <w:sz w:val="28"/>
        </w:rPr>
        <w:t>№ 8-23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Ақбұлақ ауылдық округі бюджетінің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төлемақы;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аумағы арқылы өтетін жалпыға ортақ пайдаланылатын автомобиль жолдарының бөлiнген белдеуiнде;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 салықтық емес түсімдер есебінен қалыптастырылатыны белгіленсін: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бюджетінің кірістері негізгі капиталды сатудан ауылдық округ бюджетіне түсетін түсімдер есебінен қалыптастырылатыны белгіленсін: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бюджеттерінен қаржыландырылатын мемлекеттік мекемелерге бекітіп берілген мемлекеттік мүлікті сатудан түсетін ақша;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жалға беру құқығын сатқаны үшін төлемақы.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берілетін трансферттер ауылдық округ бюджетіне түсетін трансферттер түсімдері болып табылады.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Ауылдық бюджетке аудандық бюджеттен берiлетiн бюджеттік субвенциялар 21 497 мың теңге сомасында қарастырылсын.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2022 жылға арналған ауылдық бюджетте республикалық бюджеттен нысаналы трансферттер ескерілсін, оның ішінде: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мәдениет ұйымдарының және мұрағат мекемелерінің басқарушы және негізгі персоналына мәдениет ұйымдарындағы және мұрағат мекемелеріндегі ерекше еңбек жағдайлары үшін лауазымдық айлықақысына қосымша ақылар белгілеуге.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 2022 жылға арналған ауылдық бюджетте областық бюджеттен нысаналы трансферттер ауылдық округ әкімнің оқуына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7-1-тармақпен толықтырылды - Солтүстік Қазақстан облысы Уәлиханов аудандық мәслихатының 21.11.2022 </w:t>
      </w:r>
      <w:r>
        <w:rPr>
          <w:rFonts w:ascii="Times New Roman"/>
          <w:b w:val="false"/>
          <w:i w:val="false"/>
          <w:color w:val="000000"/>
          <w:sz w:val="28"/>
        </w:rPr>
        <w:t>№ 8-23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2022 жылға арналған ауылдық бюджетінде аудандық бюджеттен берілетін нысаналы трансферттер түсімдері ескерілсін, соның ішінде: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аппаратты күтіп ұстауға;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көшелерді жарықтандыруға;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клубты (демалыс орталықты) күтіп ұстауға;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автомобиль жолдарының жұмыс істеуін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Жас Ұлан ауылында балалар ойын алаңын жайластыруға;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Ақбұлақ ауылында баскетбол алаңын қоршауға;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Қарашілік ауылы көшелерін жарықтандыруға.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Ақбұлақ ауылының ішіндегі жолдарды орташа жөндеуге техникалық құжаттаманы әзірлеуге және дайындауға.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Солтүстік Қазақстан облысы Уәлиханов аудандық мәслихатының 15.03.2022 </w:t>
      </w:r>
      <w:r>
        <w:rPr>
          <w:rFonts w:ascii="Times New Roman"/>
          <w:b w:val="false"/>
          <w:i w:val="false"/>
          <w:color w:val="000000"/>
          <w:sz w:val="28"/>
        </w:rPr>
        <w:t>№ 2-16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4-қосымшаға сәйкес аудандық бюджетте қаржылық жылдың басында 661 мың теңге сомасында қалыптасқан бюджеттік қаражаттың бос қалдықтары есебінен шығыстар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8-1-тармақпен толықтырылды - Солтүстік Қазақстан облысы Уәлиханов аудандық мәслихатының 15.03.2022 </w:t>
      </w:r>
      <w:r>
        <w:rPr>
          <w:rFonts w:ascii="Times New Roman"/>
          <w:b w:val="false"/>
          <w:i w:val="false"/>
          <w:color w:val="000000"/>
          <w:sz w:val="28"/>
        </w:rPr>
        <w:t>№ 2-16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2022 жылғы 1 қаңтардан бастап қолданысқа енгізіледі.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маслихатының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2-14 с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Уәлиханов ауданы Ақбұлақ ауылдық округінің бюджеті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Уәлиханов аудандық мәслихатының 15.03.2022 </w:t>
      </w:r>
      <w:r>
        <w:rPr>
          <w:rFonts w:ascii="Times New Roman"/>
          <w:b w:val="false"/>
          <w:i w:val="false"/>
          <w:color w:val="ff0000"/>
          <w:sz w:val="28"/>
        </w:rPr>
        <w:t>№ 2-16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13.09.2022 </w:t>
      </w:r>
      <w:r>
        <w:rPr>
          <w:rFonts w:ascii="Times New Roman"/>
          <w:b w:val="false"/>
          <w:i w:val="false"/>
          <w:color w:val="ff0000"/>
          <w:sz w:val="28"/>
        </w:rPr>
        <w:t>№ 2-22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шешімдерімен; 21.11.2022 </w:t>
      </w:r>
      <w:r>
        <w:rPr>
          <w:rFonts w:ascii="Times New Roman"/>
          <w:b w:val="false"/>
          <w:i w:val="false"/>
          <w:color w:val="ff0000"/>
          <w:sz w:val="28"/>
        </w:rPr>
        <w:t>№ 8-23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салынатын өзге де айыппұлдар, өсімпұлдар, санкциялар, өсімпұлдар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2-14 с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7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Уәлиханов ауданы Ақбұлақ ауылдық округінің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2-14 с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8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Уәлиханов ауданы Ақбұлақ ауылдық округінің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2-14 с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1 қаңтарға қалыптасқан бюджеттiк қаражаттың бос қалдықтарын бағыттау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Уәлиханов аудандық мәслихатының 15.03.2022 </w:t>
      </w:r>
      <w:r>
        <w:rPr>
          <w:rFonts w:ascii="Times New Roman"/>
          <w:b w:val="false"/>
          <w:i w:val="false"/>
          <w:color w:val="ff0000"/>
          <w:sz w:val="28"/>
        </w:rPr>
        <w:t>№ 2-16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