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17787" w14:textId="b6177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Уәлиханов ауданы Кішкенекөл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2021 жылғы 30 желтоқсандағы № 6-14 с шешімі.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9-тармағымен.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Уәлиханов аудандық мәслихаты ШЕШТІ:</w:t>
      </w:r>
    </w:p>
    <w:bookmarkEnd w:id="1"/>
    <w:bookmarkStart w:name="z6" w:id="2"/>
    <w:p>
      <w:pPr>
        <w:spacing w:after="0"/>
        <w:ind w:left="0"/>
        <w:jc w:val="both"/>
      </w:pPr>
      <w:r>
        <w:rPr>
          <w:rFonts w:ascii="Times New Roman"/>
          <w:b w:val="false"/>
          <w:i w:val="false"/>
          <w:color w:val="000000"/>
          <w:sz w:val="28"/>
        </w:rPr>
        <w:t xml:space="preserve">
      1. 2022-2024 жылдарға арналған Уәлиханов ауданы Кішкенекөл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204 036,2 мың теңге:</w:t>
      </w:r>
    </w:p>
    <w:bookmarkEnd w:id="3"/>
    <w:bookmarkStart w:name="z9" w:id="4"/>
    <w:p>
      <w:pPr>
        <w:spacing w:after="0"/>
        <w:ind w:left="0"/>
        <w:jc w:val="both"/>
      </w:pPr>
      <w:r>
        <w:rPr>
          <w:rFonts w:ascii="Times New Roman"/>
          <w:b w:val="false"/>
          <w:i w:val="false"/>
          <w:color w:val="000000"/>
          <w:sz w:val="28"/>
        </w:rPr>
        <w:t>
      салықтық түсімдер – 34 483,1 мың теңге;</w:t>
      </w:r>
    </w:p>
    <w:bookmarkEnd w:id="4"/>
    <w:bookmarkStart w:name="z10" w:id="5"/>
    <w:p>
      <w:pPr>
        <w:spacing w:after="0"/>
        <w:ind w:left="0"/>
        <w:jc w:val="both"/>
      </w:pPr>
      <w:r>
        <w:rPr>
          <w:rFonts w:ascii="Times New Roman"/>
          <w:b w:val="false"/>
          <w:i w:val="false"/>
          <w:color w:val="000000"/>
          <w:sz w:val="28"/>
        </w:rPr>
        <w:t>
      салықтық емес түсімдер – 240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795 мың теңге;</w:t>
      </w:r>
    </w:p>
    <w:bookmarkEnd w:id="6"/>
    <w:bookmarkStart w:name="z12" w:id="7"/>
    <w:p>
      <w:pPr>
        <w:spacing w:after="0"/>
        <w:ind w:left="0"/>
        <w:jc w:val="both"/>
      </w:pPr>
      <w:r>
        <w:rPr>
          <w:rFonts w:ascii="Times New Roman"/>
          <w:b w:val="false"/>
          <w:i w:val="false"/>
          <w:color w:val="000000"/>
          <w:sz w:val="28"/>
        </w:rPr>
        <w:t>
      трансферттер түсімі – 168 518,1 мың теңге;</w:t>
      </w:r>
    </w:p>
    <w:bookmarkEnd w:id="7"/>
    <w:bookmarkStart w:name="z13" w:id="8"/>
    <w:p>
      <w:pPr>
        <w:spacing w:after="0"/>
        <w:ind w:left="0"/>
        <w:jc w:val="both"/>
      </w:pPr>
      <w:r>
        <w:rPr>
          <w:rFonts w:ascii="Times New Roman"/>
          <w:b w:val="false"/>
          <w:i w:val="false"/>
          <w:color w:val="000000"/>
          <w:sz w:val="28"/>
        </w:rPr>
        <w:t>
      2) шығындар – 218 574,4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-14 538,2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14538,2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14 538,2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Уәлиханов аудандық мәслихатының 15.03.2022 </w:t>
      </w:r>
      <w:r>
        <w:rPr>
          <w:rFonts w:ascii="Times New Roman"/>
          <w:b w:val="false"/>
          <w:i w:val="false"/>
          <w:color w:val="000000"/>
          <w:sz w:val="28"/>
        </w:rPr>
        <w:t>№ 6-16 с</w:t>
      </w:r>
      <w:r>
        <w:rPr>
          <w:rFonts w:ascii="Times New Roman"/>
          <w:b w:val="false"/>
          <w:i w:val="false"/>
          <w:color w:val="ff0000"/>
          <w:sz w:val="28"/>
        </w:rPr>
        <w:t xml:space="preserve"> (01.01.2022 бастап қолданысқа енгізіледі) шешімімен; от 13.09.2022 </w:t>
      </w:r>
      <w:r>
        <w:rPr>
          <w:rFonts w:ascii="Times New Roman"/>
          <w:b w:val="false"/>
          <w:i w:val="false"/>
          <w:color w:val="000000"/>
          <w:sz w:val="28"/>
        </w:rPr>
        <w:t>№ 6-22 с</w:t>
      </w:r>
      <w:r>
        <w:rPr>
          <w:rFonts w:ascii="Times New Roman"/>
          <w:b w:val="false"/>
          <w:i w:val="false"/>
          <w:color w:val="ff0000"/>
          <w:sz w:val="28"/>
        </w:rPr>
        <w:t xml:space="preserve"> (вводится в действие с 01.01.2022); 21.11.2022 </w:t>
      </w:r>
      <w:r>
        <w:rPr>
          <w:rFonts w:ascii="Times New Roman"/>
          <w:b w:val="false"/>
          <w:i w:val="false"/>
          <w:color w:val="000000"/>
          <w:sz w:val="28"/>
        </w:rPr>
        <w:t>№ 10-23 с</w:t>
      </w:r>
      <w:r>
        <w:rPr>
          <w:rFonts w:ascii="Times New Roman"/>
          <w:b w:val="false"/>
          <w:i w:val="false"/>
          <w:color w:val="ff0000"/>
          <w:sz w:val="28"/>
        </w:rPr>
        <w:t xml:space="preserve"> (01.01.2022 бастап қолданысқа енгізіледі) ; 27.12.2022 </w:t>
      </w:r>
      <w:r>
        <w:rPr>
          <w:rFonts w:ascii="Times New Roman"/>
          <w:b w:val="false"/>
          <w:i w:val="false"/>
          <w:color w:val="000000"/>
          <w:sz w:val="28"/>
        </w:rPr>
        <w:t>№ 4-25 с</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2022 жылға арналған Кішкенекөл ауылдық округі бюджетінің кірістері Қазақстан Республикасының 2008 жылға 4 желтоқсандағы Бюджет кодексіне сәйкес мына салықтық түсімдер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ауылдың аумағында мемлекеттік кіріс органдарында тіркеу есебіне қою кезінде мәлімделген:</w:t>
      </w:r>
    </w:p>
    <w:bookmarkEnd w:id="20"/>
    <w:bookmarkStart w:name="z26" w:id="21"/>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1"/>
    <w:bookmarkStart w:name="z27" w:id="22"/>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2"/>
    <w:bookmarkStart w:name="z28" w:id="23"/>
    <w:p>
      <w:pPr>
        <w:spacing w:after="0"/>
        <w:ind w:left="0"/>
        <w:jc w:val="both"/>
      </w:pPr>
      <w:r>
        <w:rPr>
          <w:rFonts w:ascii="Times New Roman"/>
          <w:b w:val="false"/>
          <w:i w:val="false"/>
          <w:color w:val="000000"/>
          <w:sz w:val="28"/>
        </w:rPr>
        <w:t>
      2) ауылдық округтің аумағындағы осы салықты салу объектілері бойынша жеке тұлғалардың мүлкіне салынатын салық;</w:t>
      </w:r>
    </w:p>
    <w:bookmarkEnd w:id="23"/>
    <w:bookmarkStart w:name="z29" w:id="24"/>
    <w:p>
      <w:pPr>
        <w:spacing w:after="0"/>
        <w:ind w:left="0"/>
        <w:jc w:val="both"/>
      </w:pPr>
      <w:r>
        <w:rPr>
          <w:rFonts w:ascii="Times New Roman"/>
          <w:b w:val="false"/>
          <w:i w:val="false"/>
          <w:color w:val="000000"/>
          <w:sz w:val="28"/>
        </w:rPr>
        <w:t>
      3) ауылдың аумағындағы жер учаскелері бойынша жеке және заңды тұлғалардан алынатын, елдi мекендер жерлерiне салынатын жер салығы;</w:t>
      </w:r>
    </w:p>
    <w:bookmarkEnd w:id="24"/>
    <w:bookmarkStart w:name="z30" w:id="25"/>
    <w:p>
      <w:pPr>
        <w:spacing w:after="0"/>
        <w:ind w:left="0"/>
        <w:jc w:val="both"/>
      </w:pPr>
      <w:r>
        <w:rPr>
          <w:rFonts w:ascii="Times New Roman"/>
          <w:b w:val="false"/>
          <w:i w:val="false"/>
          <w:color w:val="000000"/>
          <w:sz w:val="28"/>
        </w:rPr>
        <w:t>
      4) мыналардан:</w:t>
      </w:r>
    </w:p>
    <w:bookmarkEnd w:id="25"/>
    <w:bookmarkStart w:name="z31" w:id="26"/>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6"/>
    <w:bookmarkStart w:name="z32" w:id="27"/>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7"/>
    <w:bookmarkStart w:name="z33" w:id="28"/>
    <w:p>
      <w:pPr>
        <w:spacing w:after="0"/>
        <w:ind w:left="0"/>
        <w:jc w:val="both"/>
      </w:pPr>
      <w:r>
        <w:rPr>
          <w:rFonts w:ascii="Times New Roman"/>
          <w:b w:val="false"/>
          <w:i w:val="false"/>
          <w:color w:val="000000"/>
          <w:sz w:val="28"/>
        </w:rPr>
        <w:t>
      жер учаскелерін пайдаланғаны үшін төлемақы;</w:t>
      </w:r>
    </w:p>
    <w:bookmarkEnd w:id="28"/>
    <w:bookmarkStart w:name="z34" w:id="29"/>
    <w:p>
      <w:pPr>
        <w:spacing w:after="0"/>
        <w:ind w:left="0"/>
        <w:jc w:val="both"/>
      </w:pPr>
      <w:r>
        <w:rPr>
          <w:rFonts w:ascii="Times New Roman"/>
          <w:b w:val="false"/>
          <w:i w:val="false"/>
          <w:color w:val="000000"/>
          <w:sz w:val="28"/>
        </w:rPr>
        <w:t>
      5) сыртқы (көрнекі) жарнаманы:</w:t>
      </w:r>
    </w:p>
    <w:bookmarkEnd w:id="29"/>
    <w:bookmarkStart w:name="z35" w:id="30"/>
    <w:p>
      <w:pPr>
        <w:spacing w:after="0"/>
        <w:ind w:left="0"/>
        <w:jc w:val="both"/>
      </w:pPr>
      <w:r>
        <w:rPr>
          <w:rFonts w:ascii="Times New Roman"/>
          <w:b w:val="false"/>
          <w:i w:val="false"/>
          <w:color w:val="000000"/>
          <w:sz w:val="28"/>
        </w:rPr>
        <w:t>
      ауылдағы үй-жайлардың шегінен тыс ашық кеңістікте;</w:t>
      </w:r>
    </w:p>
    <w:bookmarkEnd w:id="30"/>
    <w:bookmarkStart w:name="z36" w:id="31"/>
    <w:p>
      <w:pPr>
        <w:spacing w:after="0"/>
        <w:ind w:left="0"/>
        <w:jc w:val="both"/>
      </w:pPr>
      <w:r>
        <w:rPr>
          <w:rFonts w:ascii="Times New Roman"/>
          <w:b w:val="false"/>
          <w:i w:val="false"/>
          <w:color w:val="000000"/>
          <w:sz w:val="28"/>
        </w:rPr>
        <w:t xml:space="preserve">
      ауылдық округтің аумағы арқылы өтетін жалпыға ортақ пайдаланылатын автомобиль жолдарының бөлiнген белдеуiнде; </w:t>
      </w:r>
    </w:p>
    <w:bookmarkEnd w:id="31"/>
    <w:bookmarkStart w:name="z37" w:id="32"/>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End w:id="32"/>
    <w:bookmarkStart w:name="z38" w:id="33"/>
    <w:p>
      <w:pPr>
        <w:spacing w:after="0"/>
        <w:ind w:left="0"/>
        <w:jc w:val="both"/>
      </w:pPr>
      <w:r>
        <w:rPr>
          <w:rFonts w:ascii="Times New Roman"/>
          <w:b w:val="false"/>
          <w:i w:val="false"/>
          <w:color w:val="000000"/>
          <w:sz w:val="28"/>
        </w:rPr>
        <w:t>
      3. Ауылдық округ бюджетінің кірістері мына салықтық емес түсімдер есебінен қалыптастырылатыны белгіленсін:</w:t>
      </w:r>
    </w:p>
    <w:bookmarkEnd w:id="33"/>
    <w:bookmarkStart w:name="z39" w:id="34"/>
    <w:p>
      <w:pPr>
        <w:spacing w:after="0"/>
        <w:ind w:left="0"/>
        <w:jc w:val="both"/>
      </w:pPr>
      <w:r>
        <w:rPr>
          <w:rFonts w:ascii="Times New Roman"/>
          <w:b w:val="false"/>
          <w:i w:val="false"/>
          <w:color w:val="000000"/>
          <w:sz w:val="28"/>
        </w:rPr>
        <w:t>
      1) ауылдық округтердің әкімдері әкімшілік құқық бұзушылықтар үшін салатын айыппұлдар;</w:t>
      </w:r>
    </w:p>
    <w:bookmarkEnd w:id="34"/>
    <w:bookmarkStart w:name="z40" w:id="35"/>
    <w:p>
      <w:pPr>
        <w:spacing w:after="0"/>
        <w:ind w:left="0"/>
        <w:jc w:val="both"/>
      </w:pPr>
      <w:r>
        <w:rPr>
          <w:rFonts w:ascii="Times New Roman"/>
          <w:b w:val="false"/>
          <w:i w:val="false"/>
          <w:color w:val="000000"/>
          <w:sz w:val="28"/>
        </w:rPr>
        <w:t>
      2) жеке және заңды тұлғалардың ерікті түрдегі алымдары;</w:t>
      </w:r>
    </w:p>
    <w:bookmarkEnd w:id="35"/>
    <w:bookmarkStart w:name="z41" w:id="36"/>
    <w:p>
      <w:pPr>
        <w:spacing w:after="0"/>
        <w:ind w:left="0"/>
        <w:jc w:val="both"/>
      </w:pPr>
      <w:r>
        <w:rPr>
          <w:rFonts w:ascii="Times New Roman"/>
          <w:b w:val="false"/>
          <w:i w:val="false"/>
          <w:color w:val="000000"/>
          <w:sz w:val="28"/>
        </w:rPr>
        <w:t>
      3) ауылдық округтің коммуналдық меншігінен (жергілікті өзін-өзі басқарудың коммуналдық меншігінен) түсетін кірістер:</w:t>
      </w:r>
    </w:p>
    <w:bookmarkEnd w:id="36"/>
    <w:bookmarkStart w:name="z42" w:id="37"/>
    <w:p>
      <w:pPr>
        <w:spacing w:after="0"/>
        <w:ind w:left="0"/>
        <w:jc w:val="both"/>
      </w:pPr>
      <w:r>
        <w:rPr>
          <w:rFonts w:ascii="Times New Roman"/>
          <w:b w:val="false"/>
          <w:i w:val="false"/>
          <w:color w:val="000000"/>
          <w:sz w:val="28"/>
        </w:rPr>
        <w:t>
      ауылдық округ әкімі аппаратының шешімімен құрылған коммуналдық мемлекеттік кәсіпорындардың таза кірісі бөлігінің түсімдері;</w:t>
      </w:r>
    </w:p>
    <w:bookmarkEnd w:id="37"/>
    <w:bookmarkStart w:name="z43" w:id="38"/>
    <w:p>
      <w:pPr>
        <w:spacing w:after="0"/>
        <w:ind w:left="0"/>
        <w:jc w:val="both"/>
      </w:pPr>
      <w:r>
        <w:rPr>
          <w:rFonts w:ascii="Times New Roman"/>
          <w:b w:val="false"/>
          <w:i w:val="false"/>
          <w:color w:val="000000"/>
          <w:sz w:val="28"/>
        </w:rPr>
        <w:t>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8"/>
    <w:bookmarkStart w:name="z44" w:id="39"/>
    <w:p>
      <w:pPr>
        <w:spacing w:after="0"/>
        <w:ind w:left="0"/>
        <w:jc w:val="both"/>
      </w:pPr>
      <w:r>
        <w:rPr>
          <w:rFonts w:ascii="Times New Roman"/>
          <w:b w:val="false"/>
          <w:i w:val="false"/>
          <w:color w:val="000000"/>
          <w:sz w:val="28"/>
        </w:rPr>
        <w:t>
      ауылдық округтің коммуналдық меншігінің (жергілікті өзін-өзі басқарудың коммуналдық меншігінің) мүлкін жалға беруден түсетін кірістер;</w:t>
      </w:r>
    </w:p>
    <w:bookmarkEnd w:id="39"/>
    <w:bookmarkStart w:name="z45" w:id="40"/>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басқа да кірістер;</w:t>
      </w:r>
    </w:p>
    <w:bookmarkEnd w:id="40"/>
    <w:bookmarkStart w:name="z46" w:id="41"/>
    <w:p>
      <w:pPr>
        <w:spacing w:after="0"/>
        <w:ind w:left="0"/>
        <w:jc w:val="both"/>
      </w:pPr>
      <w:r>
        <w:rPr>
          <w:rFonts w:ascii="Times New Roman"/>
          <w:b w:val="false"/>
          <w:i w:val="false"/>
          <w:color w:val="000000"/>
          <w:sz w:val="28"/>
        </w:rPr>
        <w:t>
      4) ауылдық округ бюджетіне түсетін басқа да салықтық емес түсімдер.</w:t>
      </w:r>
    </w:p>
    <w:bookmarkEnd w:id="41"/>
    <w:bookmarkStart w:name="z47" w:id="42"/>
    <w:p>
      <w:pPr>
        <w:spacing w:after="0"/>
        <w:ind w:left="0"/>
        <w:jc w:val="both"/>
      </w:pPr>
      <w:r>
        <w:rPr>
          <w:rFonts w:ascii="Times New Roman"/>
          <w:b w:val="false"/>
          <w:i w:val="false"/>
          <w:color w:val="000000"/>
          <w:sz w:val="28"/>
        </w:rPr>
        <w:t>
      4. Ауылдық округ бюджетінің кірістері негізгі капиталды сатудан ауылдық округ бюджетіне түсетін түсімдер есебінен қалыптастырылатыны белгіленсін:</w:t>
      </w:r>
    </w:p>
    <w:bookmarkEnd w:id="42"/>
    <w:bookmarkStart w:name="z48" w:id="43"/>
    <w:p>
      <w:pPr>
        <w:spacing w:after="0"/>
        <w:ind w:left="0"/>
        <w:jc w:val="both"/>
      </w:pPr>
      <w:r>
        <w:rPr>
          <w:rFonts w:ascii="Times New Roman"/>
          <w:b w:val="false"/>
          <w:i w:val="false"/>
          <w:color w:val="000000"/>
          <w:sz w:val="28"/>
        </w:rPr>
        <w:t>
      ауылдық округ бюджеттерінен қаржыландырылатын мемлекеттік мекемелерге бекітіп берілген мемлекеттік мүлікті сатудан түсетін ақша;</w:t>
      </w:r>
    </w:p>
    <w:bookmarkEnd w:id="43"/>
    <w:bookmarkStart w:name="z49" w:id="44"/>
    <w:p>
      <w:pPr>
        <w:spacing w:after="0"/>
        <w:ind w:left="0"/>
        <w:jc w:val="both"/>
      </w:pPr>
      <w:r>
        <w:rPr>
          <w:rFonts w:ascii="Times New Roman"/>
          <w:b w:val="false"/>
          <w:i w:val="false"/>
          <w:color w:val="000000"/>
          <w:sz w:val="28"/>
        </w:rPr>
        <w:t>
      ауыл шаруашылығы мақсатындағы жер учаскелерін сатудан түсетін түсімдерді қоспағанда, жер учаскелерін сатудан түсетін түсімдер;</w:t>
      </w:r>
    </w:p>
    <w:bookmarkEnd w:id="44"/>
    <w:bookmarkStart w:name="z50" w:id="45"/>
    <w:p>
      <w:pPr>
        <w:spacing w:after="0"/>
        <w:ind w:left="0"/>
        <w:jc w:val="both"/>
      </w:pPr>
      <w:r>
        <w:rPr>
          <w:rFonts w:ascii="Times New Roman"/>
          <w:b w:val="false"/>
          <w:i w:val="false"/>
          <w:color w:val="000000"/>
          <w:sz w:val="28"/>
        </w:rPr>
        <w:t>
      жер учаскелерін жалға беру құқығын сатқаны үшін төлемақы.</w:t>
      </w:r>
    </w:p>
    <w:bookmarkEnd w:id="45"/>
    <w:bookmarkStart w:name="z51" w:id="46"/>
    <w:p>
      <w:pPr>
        <w:spacing w:after="0"/>
        <w:ind w:left="0"/>
        <w:jc w:val="both"/>
      </w:pPr>
      <w:r>
        <w:rPr>
          <w:rFonts w:ascii="Times New Roman"/>
          <w:b w:val="false"/>
          <w:i w:val="false"/>
          <w:color w:val="000000"/>
          <w:sz w:val="28"/>
        </w:rPr>
        <w:t xml:space="preserve">
      5. Аудандық бюджеттен берілетін трансферттер ауылдық округ бюджетіне түсетін трансферттер түсімдері болып табылады. </w:t>
      </w:r>
    </w:p>
    <w:bookmarkEnd w:id="46"/>
    <w:bookmarkStart w:name="z52" w:id="47"/>
    <w:p>
      <w:pPr>
        <w:spacing w:after="0"/>
        <w:ind w:left="0"/>
        <w:jc w:val="both"/>
      </w:pPr>
      <w:r>
        <w:rPr>
          <w:rFonts w:ascii="Times New Roman"/>
          <w:b w:val="false"/>
          <w:i w:val="false"/>
          <w:color w:val="000000"/>
          <w:sz w:val="28"/>
        </w:rPr>
        <w:t>
      6. Аудандық бюджеттен ауылдық бюджетке берілетін бюджеттік субвенциялар 33 945 мың теңге сомасында қамтамасыз етілсін.</w:t>
      </w:r>
    </w:p>
    <w:bookmarkEnd w:id="47"/>
    <w:bookmarkStart w:name="z53" w:id="48"/>
    <w:p>
      <w:pPr>
        <w:spacing w:after="0"/>
        <w:ind w:left="0"/>
        <w:jc w:val="both"/>
      </w:pPr>
      <w:r>
        <w:rPr>
          <w:rFonts w:ascii="Times New Roman"/>
          <w:b w:val="false"/>
          <w:i w:val="false"/>
          <w:color w:val="000000"/>
          <w:sz w:val="28"/>
        </w:rPr>
        <w:t>
      7. 2022 жылға арналған ауылдық бюджетте республикалық бюджеттен берілетін нысаналы трансферттер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ескерілсін.</w:t>
      </w:r>
    </w:p>
    <w:bookmarkEnd w:id="48"/>
    <w:bookmarkStart w:name="z54" w:id="49"/>
    <w:p>
      <w:pPr>
        <w:spacing w:after="0"/>
        <w:ind w:left="0"/>
        <w:jc w:val="both"/>
      </w:pPr>
      <w:r>
        <w:rPr>
          <w:rFonts w:ascii="Times New Roman"/>
          <w:b w:val="false"/>
          <w:i w:val="false"/>
          <w:color w:val="000000"/>
          <w:sz w:val="28"/>
        </w:rPr>
        <w:t>
      8. 2022 жылға арналған ауылдық бюджетте аудандық бюджеттен берілетін нысаналы трансферттер ескерілсін, оның ішінде:</w:t>
      </w:r>
    </w:p>
    <w:bookmarkEnd w:id="49"/>
    <w:p>
      <w:pPr>
        <w:spacing w:after="0"/>
        <w:ind w:left="0"/>
        <w:jc w:val="both"/>
      </w:pPr>
      <w:r>
        <w:rPr>
          <w:rFonts w:ascii="Times New Roman"/>
          <w:b w:val="false"/>
          <w:i w:val="false"/>
          <w:color w:val="000000"/>
          <w:sz w:val="28"/>
        </w:rPr>
        <w:t>
      1) аппаратты күтіп ұстауға;</w:t>
      </w:r>
    </w:p>
    <w:p>
      <w:pPr>
        <w:spacing w:after="0"/>
        <w:ind w:left="0"/>
        <w:jc w:val="both"/>
      </w:pPr>
      <w:r>
        <w:rPr>
          <w:rFonts w:ascii="Times New Roman"/>
          <w:b w:val="false"/>
          <w:i w:val="false"/>
          <w:color w:val="000000"/>
          <w:sz w:val="28"/>
        </w:rPr>
        <w:t>
      2) мемлекеттік күрделі шығындарға;</w:t>
      </w:r>
    </w:p>
    <w:p>
      <w:pPr>
        <w:spacing w:after="0"/>
        <w:ind w:left="0"/>
        <w:jc w:val="both"/>
      </w:pPr>
      <w:r>
        <w:rPr>
          <w:rFonts w:ascii="Times New Roman"/>
          <w:b w:val="false"/>
          <w:i w:val="false"/>
          <w:color w:val="000000"/>
          <w:sz w:val="28"/>
        </w:rPr>
        <w:t>
      3) Кішкенекөл ауылының жолдарын орташа жөндеуге;</w:t>
      </w:r>
    </w:p>
    <w:p>
      <w:pPr>
        <w:spacing w:after="0"/>
        <w:ind w:left="0"/>
        <w:jc w:val="both"/>
      </w:pPr>
      <w:r>
        <w:rPr>
          <w:rFonts w:ascii="Times New Roman"/>
          <w:b w:val="false"/>
          <w:i w:val="false"/>
          <w:color w:val="000000"/>
          <w:sz w:val="28"/>
        </w:rPr>
        <w:t>
      4) қоқыс шығаруға;</w:t>
      </w:r>
    </w:p>
    <w:p>
      <w:pPr>
        <w:spacing w:after="0"/>
        <w:ind w:left="0"/>
        <w:jc w:val="both"/>
      </w:pPr>
      <w:r>
        <w:rPr>
          <w:rFonts w:ascii="Times New Roman"/>
          <w:b w:val="false"/>
          <w:i w:val="false"/>
          <w:color w:val="000000"/>
          <w:sz w:val="28"/>
        </w:rPr>
        <w:t>
      5) автомобиль жолдарының жұмыс істеуін қамтамасыз етуге.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решения Уалихановского районного маслихата Северо-Казахстанской области от 13.09.2022 </w:t>
      </w:r>
      <w:r>
        <w:rPr>
          <w:rFonts w:ascii="Times New Roman"/>
          <w:b w:val="false"/>
          <w:i w:val="false"/>
          <w:color w:val="000000"/>
          <w:sz w:val="28"/>
        </w:rPr>
        <w:t>№ 6-22 с</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4-қосымшаға сәйкес аудандық бюджетте қаржылық жылдың басында 14 538,2 мың теңге сомасында қалыптасқан бюджеттік қаражаттың бос қалдықтары есебінен шығыстар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8-1-тармақпен толықтырылды - Солтүстік Қазақстан облысы Уәлиханов аудандық мәслихатының 15.03.2022 </w:t>
      </w:r>
      <w:r>
        <w:rPr>
          <w:rFonts w:ascii="Times New Roman"/>
          <w:b w:val="false"/>
          <w:i w:val="false"/>
          <w:color w:val="000000"/>
          <w:sz w:val="28"/>
        </w:rPr>
        <w:t>№ 6-16 с</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8-2. 2022 жылға арналған ауылдық бюджетте облыстық бюджеттен берілетін нысаналы трансферттер ауылдық округ әкімнің оқуына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8-2-тармақпен толықтырылды - Солтүстік Қазақстан облысы Уәлиханов аудандық мәслихатының 21.11.2022 </w:t>
      </w:r>
      <w:r>
        <w:rPr>
          <w:rFonts w:ascii="Times New Roman"/>
          <w:b w:val="false"/>
          <w:i w:val="false"/>
          <w:color w:val="000000"/>
          <w:sz w:val="28"/>
        </w:rPr>
        <w:t>№ 10-23 с</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59" w:id="50"/>
    <w:p>
      <w:pPr>
        <w:spacing w:after="0"/>
        <w:ind w:left="0"/>
        <w:jc w:val="both"/>
      </w:pPr>
      <w:r>
        <w:rPr>
          <w:rFonts w:ascii="Times New Roman"/>
          <w:b w:val="false"/>
          <w:i w:val="false"/>
          <w:color w:val="000000"/>
          <w:sz w:val="28"/>
        </w:rPr>
        <w:t>
      9. Осы шешім 2022 жылғы 1 қаңтардан бастап қолданысқа енгізіледі.</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6-14 с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5" w:id="51"/>
    <w:p>
      <w:pPr>
        <w:spacing w:after="0"/>
        <w:ind w:left="0"/>
        <w:jc w:val="left"/>
      </w:pPr>
      <w:r>
        <w:rPr>
          <w:rFonts w:ascii="Times New Roman"/>
          <w:b/>
          <w:i w:val="false"/>
          <w:color w:val="000000"/>
        </w:rPr>
        <w:t xml:space="preserve"> 2022 жылға арналған Уәлиханов ауданы Кішкенекөл ауылдық округінің бюджеті</w:t>
      </w:r>
    </w:p>
    <w:bookmarkEnd w:id="51"/>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Уәлиханов аудандық мәслихатының 15.03.2022 </w:t>
      </w:r>
      <w:r>
        <w:rPr>
          <w:rFonts w:ascii="Times New Roman"/>
          <w:b w:val="false"/>
          <w:i w:val="false"/>
          <w:color w:val="ff0000"/>
          <w:sz w:val="28"/>
        </w:rPr>
        <w:t>№ 6-16 с</w:t>
      </w:r>
      <w:r>
        <w:rPr>
          <w:rFonts w:ascii="Times New Roman"/>
          <w:b w:val="false"/>
          <w:i w:val="false"/>
          <w:color w:val="ff0000"/>
          <w:sz w:val="28"/>
        </w:rPr>
        <w:t xml:space="preserve"> (01.01.2022 бастап қолданысқа енгізіледі) шешімімен; от 13.09.2022 </w:t>
      </w:r>
      <w:r>
        <w:rPr>
          <w:rFonts w:ascii="Times New Roman"/>
          <w:b w:val="false"/>
          <w:i w:val="false"/>
          <w:color w:val="ff0000"/>
          <w:sz w:val="28"/>
        </w:rPr>
        <w:t>№ 6-22 с</w:t>
      </w:r>
      <w:r>
        <w:rPr>
          <w:rFonts w:ascii="Times New Roman"/>
          <w:b w:val="false"/>
          <w:i w:val="false"/>
          <w:color w:val="ff0000"/>
          <w:sz w:val="28"/>
        </w:rPr>
        <w:t xml:space="preserve"> (вводится в действие с 01.01.2022); 21.11.2022 </w:t>
      </w:r>
      <w:r>
        <w:rPr>
          <w:rFonts w:ascii="Times New Roman"/>
          <w:b w:val="false"/>
          <w:i w:val="false"/>
          <w:color w:val="ff0000"/>
          <w:sz w:val="28"/>
        </w:rPr>
        <w:t>№ 10-23 с</w:t>
      </w:r>
      <w:r>
        <w:rPr>
          <w:rFonts w:ascii="Times New Roman"/>
          <w:b w:val="false"/>
          <w:i w:val="false"/>
          <w:color w:val="ff0000"/>
          <w:sz w:val="28"/>
        </w:rPr>
        <w:t xml:space="preserve"> (01.01.2022 бастап қолданысқа енгізіледі) ; 27.12.2022 </w:t>
      </w:r>
      <w:r>
        <w:rPr>
          <w:rFonts w:ascii="Times New Roman"/>
          <w:b w:val="false"/>
          <w:i w:val="false"/>
          <w:color w:val="ff0000"/>
          <w:sz w:val="28"/>
        </w:rPr>
        <w:t>№ 4-25 с</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2"/>
          <w:p>
            <w:pPr>
              <w:spacing w:after="20"/>
              <w:ind w:left="20"/>
              <w:jc w:val="both"/>
            </w:pPr>
            <w:r>
              <w:rPr>
                <w:rFonts w:ascii="Times New Roman"/>
                <w:b w:val="false"/>
                <w:i w:val="false"/>
                <w:color w:val="000000"/>
                <w:sz w:val="20"/>
              </w:rPr>
              <w:t>
Санаты</w:t>
            </w:r>
          </w:p>
          <w:bookmarkEnd w:id="52"/>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аумақтары арқылы өтетін республикалық, облыстық және аудандық маңызы бар жалпыға ортақ пайдаланылатын автомобиль жолдарының бөліну бөлігінде жарнаманы стационарлық орналастыру объектілерінде сыртқы (көрнекі) жарнаманы орналастырғаны үшін төлемақы аудандық маңызы бар қаладағы, ауылдағы, кенттегі үй-жайлардан тыс ашық кеңістікте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168 518,1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күрделі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6-14 с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70" w:id="53"/>
    <w:p>
      <w:pPr>
        <w:spacing w:after="0"/>
        <w:ind w:left="0"/>
        <w:jc w:val="left"/>
      </w:pPr>
      <w:r>
        <w:rPr>
          <w:rFonts w:ascii="Times New Roman"/>
          <w:b/>
          <w:i w:val="false"/>
          <w:color w:val="000000"/>
        </w:rPr>
        <w:t xml:space="preserve"> 2023 жылға арналған Уәлиханов ауданы Кішкенекөл ауылдық округінің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6-14 с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75" w:id="54"/>
    <w:p>
      <w:pPr>
        <w:spacing w:after="0"/>
        <w:ind w:left="0"/>
        <w:jc w:val="left"/>
      </w:pPr>
      <w:r>
        <w:rPr>
          <w:rFonts w:ascii="Times New Roman"/>
          <w:b/>
          <w:i w:val="false"/>
          <w:color w:val="000000"/>
        </w:rPr>
        <w:t xml:space="preserve"> 2024 жылға арналған Уәлиханов ауданы Кішкенекөл ауылдық округінің бюджеті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жобасышеңберіндеауылдықелдімекендердегіәлеуметтікжәнеинженерлікинфрақұрылымбойыншаіс-шаралардыіскеасыру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6-14 с шешіміне 4-қосымша</w:t>
            </w:r>
          </w:p>
        </w:tc>
      </w:tr>
    </w:tbl>
    <w:p>
      <w:pPr>
        <w:spacing w:after="0"/>
        <w:ind w:left="0"/>
        <w:jc w:val="left"/>
      </w:pPr>
      <w:r>
        <w:rPr>
          <w:rFonts w:ascii="Times New Roman"/>
          <w:b/>
          <w:i w:val="false"/>
          <w:color w:val="000000"/>
        </w:rPr>
        <w:t xml:space="preserve"> 2022 жылғы 1 қаңтарға қалыптасқан бюджеттiк қаражаттың бос қалдықтарын бағыттау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Уәлиханов аудандық мәслихатының 15.03.2022 </w:t>
      </w:r>
      <w:r>
        <w:rPr>
          <w:rFonts w:ascii="Times New Roman"/>
          <w:b w:val="false"/>
          <w:i w:val="false"/>
          <w:color w:val="ff0000"/>
          <w:sz w:val="28"/>
        </w:rPr>
        <w:t>№ 6-16 с</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