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7e19" w14:textId="3707e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Уәлиханов ауданы Қулыкөл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2021 жылғы 30 желтоқсандағы № 11-14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9-тармағымен.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75-бабына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 сәйкес Уәлиханов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Уәлиханов ауданы Қулыкөл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174 635,8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2 330,2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310,7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162,1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171 832,8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174 796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-160,2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–160,2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мың теңге;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160,2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Уәлиханов аудандық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11-16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13.09.2022 </w:t>
      </w:r>
      <w:r>
        <w:rPr>
          <w:rFonts w:ascii="Times New Roman"/>
          <w:b w:val="false"/>
          <w:i w:val="false"/>
          <w:color w:val="000000"/>
          <w:sz w:val="28"/>
        </w:rPr>
        <w:t>№ 11-22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21.11.2022 </w:t>
      </w:r>
      <w:r>
        <w:rPr>
          <w:rFonts w:ascii="Times New Roman"/>
          <w:b w:val="false"/>
          <w:i w:val="false"/>
          <w:color w:val="000000"/>
          <w:sz w:val="28"/>
        </w:rPr>
        <w:t>№ 9-23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Қулыкөл ауылдық округі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 арқылы өтетін жалпыға ортақ пайдаланылатын автомобиль жолдарының бөлiнген белдеуiнде;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негізгі капиталды сатудан ауылдық округ бюджетіне түсетін түсімдер есебінен қалыптастырылатыны белгіленсін: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берілетін трансферттер ауылдық округ бюджетіне түсетін трансферттер түсімдері болып табылады.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бюджетке аудандық бюджеттен берiлетiн бюджеттік субвенциялар 20 639 мың теңге сомасында қарастырылсын.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Солтүстік Қазақстан облысы Уәлиханов аудандық мәслихатының 13.09.2022 </w:t>
      </w:r>
      <w:r>
        <w:rPr>
          <w:rFonts w:ascii="Times New Roman"/>
          <w:b w:val="false"/>
          <w:i w:val="false"/>
          <w:color w:val="000000"/>
          <w:sz w:val="28"/>
        </w:rPr>
        <w:t>№ 11-22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 жылға арналған ауылдық бюджетте республикалық бюджеттен нысаналы трансферттер ескерілсін, оның ішінде: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мәдениет ұйымдарының және мұрағат мекемелерінің басқарушы және негізгі персоналына мәдениет ұйымдарындағы және мұрағат мекемелеріндегі ерекше еңбек жағдайлары үшін лауазымдық айлықақысына қосымша ақылар белгілеуге.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Солтүстік Қазақстан облысы Уәлиханов аудандық мәслихатының 13.09.2022 </w:t>
      </w:r>
      <w:r>
        <w:rPr>
          <w:rFonts w:ascii="Times New Roman"/>
          <w:b w:val="false"/>
          <w:i w:val="false"/>
          <w:color w:val="000000"/>
          <w:sz w:val="28"/>
        </w:rPr>
        <w:t>№ 11-22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2022 жылға арналған ауылдық бюджетінде облыстық бюджеттен берілетін нысаналы трансферттер түсімдері ескерілсін,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Қулыкөл ауылының көшелерін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Қулыкөл ауылындағы клубты күрделі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 әкімінің оқуына.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7-1-тармақпен толықтырылды - Солтүстік Қазақстан облысы Уәлиханов аудандық мәслихатының 13.09.2022 </w:t>
      </w:r>
      <w:r>
        <w:rPr>
          <w:rFonts w:ascii="Times New Roman"/>
          <w:b w:val="false"/>
          <w:i w:val="false"/>
          <w:color w:val="000000"/>
          <w:sz w:val="28"/>
        </w:rPr>
        <w:t>№ 11-22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21.11.2022 </w:t>
      </w:r>
      <w:r>
        <w:rPr>
          <w:rFonts w:ascii="Times New Roman"/>
          <w:b w:val="false"/>
          <w:i w:val="false"/>
          <w:color w:val="000000"/>
          <w:sz w:val="28"/>
        </w:rPr>
        <w:t>№ 9-23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аппаратты күтіп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клубты күтіп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Қаратал ауылында спорттық-ойын алаңын жайластыруға.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Солтүстік Қазақстан облысы Уәлиханов аудандық мәслихатының 13.09.2022 </w:t>
      </w:r>
      <w:r>
        <w:rPr>
          <w:rFonts w:ascii="Times New Roman"/>
          <w:b w:val="false"/>
          <w:i w:val="false"/>
          <w:color w:val="000000"/>
          <w:sz w:val="28"/>
        </w:rPr>
        <w:t>№ 11-22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8-1. 4-қосымшаға сәйкес аудандық бюджетте қаржылық жылдың басында 160,2 мың теңге сомасында қалыптасқан бюджеттік қаражаттың бос қалдықтары есебінен шығыстар қарастырылсын.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8-1-тармақпен толықтырылды - Солтүстік Қазақстан облысы Уәлиханов аудандық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11-16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13.09.2022 </w:t>
      </w:r>
      <w:r>
        <w:rPr>
          <w:rFonts w:ascii="Times New Roman"/>
          <w:b w:val="false"/>
          <w:i w:val="false"/>
          <w:color w:val="000000"/>
          <w:sz w:val="28"/>
        </w:rPr>
        <w:t>№ 11-22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2022 жылғы 1 қаңтардан бастап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Солтүстік Қазақстан облысы Уәлиханов аудандық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11-16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13.09.2022 </w:t>
      </w:r>
      <w:r>
        <w:rPr>
          <w:rFonts w:ascii="Times New Roman"/>
          <w:b w:val="false"/>
          <w:i w:val="false"/>
          <w:color w:val="000000"/>
          <w:sz w:val="28"/>
        </w:rPr>
        <w:t>№ 11-22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9-1. Ескерту. 9-тармақ жаңа редакцияда - Солтүстік Қазақстан облысы Уәлиханов аудандық мәслихатының 15.03.2022 № 11-16 с (01.01.2022 бастап қолданысқа енгізіледі); 13.09.2022 </w:t>
      </w:r>
      <w:r>
        <w:rPr>
          <w:rFonts w:ascii="Times New Roman"/>
          <w:b w:val="false"/>
          <w:i w:val="false"/>
          <w:color w:val="000000"/>
          <w:sz w:val="28"/>
        </w:rPr>
        <w:t>№ 11-22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11-14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Уәлиханов ауданы Қулыкөл ауылдық округінің бюджеті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Уәлиханов аудандық мәслихатының 15.03.2022 </w:t>
      </w:r>
      <w:r>
        <w:rPr>
          <w:rFonts w:ascii="Times New Roman"/>
          <w:b w:val="false"/>
          <w:i w:val="false"/>
          <w:color w:val="ff0000"/>
          <w:sz w:val="28"/>
        </w:rPr>
        <w:t>№ 11-16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13.09.2022 </w:t>
      </w:r>
      <w:r>
        <w:rPr>
          <w:rFonts w:ascii="Times New Roman"/>
          <w:b w:val="false"/>
          <w:i w:val="false"/>
          <w:color w:val="ff0000"/>
          <w:sz w:val="28"/>
        </w:rPr>
        <w:t>№ 11-22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21.11.2022 </w:t>
      </w:r>
      <w:r>
        <w:rPr>
          <w:rFonts w:ascii="Times New Roman"/>
          <w:b w:val="false"/>
          <w:i w:val="false"/>
          <w:color w:val="ff0000"/>
          <w:sz w:val="28"/>
        </w:rPr>
        <w:t>№ 9-23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21.11.2022 </w:t>
      </w:r>
      <w:r>
        <w:rPr>
          <w:rFonts w:ascii="Times New Roman"/>
          <w:b w:val="false"/>
          <w:i w:val="false"/>
          <w:color w:val="ff0000"/>
          <w:sz w:val="28"/>
        </w:rPr>
        <w:t>№ 9-23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174 635,8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2 330,2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73 843,3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органдар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11-14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Уәлиханов ауданы Қулыкөл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11-14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Уәлиханов ауданы Қулыкөл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11-14 с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бюджеттiк қаражаттың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Уәлиханов аудандық мәслихатының 15.03.2022 </w:t>
      </w:r>
      <w:r>
        <w:rPr>
          <w:rFonts w:ascii="Times New Roman"/>
          <w:b w:val="false"/>
          <w:i w:val="false"/>
          <w:color w:val="ff0000"/>
          <w:sz w:val="28"/>
        </w:rPr>
        <w:t>№ 11-16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