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8bb3b" w14:textId="648bb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 мәслихатының 2014 жылғы 3 ақпандағы № 25/12 "Солтүстік Қазақстан облысы Шал ақын ауданының Сергеевка қаласында бөлек жергілікті қоғамдастық жиындарын өткізудің Қағидаларын және жергілікті қоғамдастық жиындарына қатысатын қала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ауданы мәслихатының 2021 жылғы 19 тамыздағы № 10/3 шешімі. Күші жойылды - Солтүстік Қазақстан облысы Шал ақын ауданы мәслихатының 2022 жылғы 17 наурыздағы № 19/10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Шал ақын ауданы мәслихатының 17.03.2022 </w:t>
      </w:r>
      <w:r>
        <w:rPr>
          <w:rFonts w:ascii="Times New Roman"/>
          <w:b w:val="false"/>
          <w:i w:val="false"/>
          <w:color w:val="ff0000"/>
          <w:sz w:val="28"/>
        </w:rPr>
        <w:t>№ 19/10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Шал ақын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Шал ақын ауданы мәслихатының "Солтүстік Қазақстан облысы Шал ақын ауданының Сергеевка қаласында бөлек жергілікті қоғамдастық жиындарын өткізудің Қағидаларын және жергілікті қоғамдастық жиындарына қатысатын қала тұрғындары өкілдерінің сандық құрамын бекіту туралы" 2014 жылғы 3 ақпандағы № 25/12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2598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шешімнің</w:t>
      </w:r>
      <w:r>
        <w:rPr>
          <w:rFonts w:ascii="Times New Roman"/>
          <w:b w:val="false"/>
          <w:i w:val="false"/>
          <w:color w:val="000000"/>
          <w:sz w:val="28"/>
        </w:rPr>
        <w:t xml:space="preserve"> қосымшасы осы </w:t>
      </w:r>
      <w:r>
        <w:rPr>
          <w:rFonts w:ascii="Times New Roman"/>
          <w:b w:val="false"/>
          <w:i w:val="false"/>
          <w:color w:val="000000"/>
          <w:sz w:val="28"/>
        </w:rPr>
        <w:t>шешімнің</w:t>
      </w:r>
      <w:r>
        <w:rPr>
          <w:rFonts w:ascii="Times New Roman"/>
          <w:b w:val="false"/>
          <w:i w:val="false"/>
          <w:color w:val="000000"/>
          <w:sz w:val="28"/>
        </w:rPr>
        <w:t xml:space="preserve"> қосымшасына сәйкес жаңа редакцияда жазылсын. </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Шал ақын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Әмрин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19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25/12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9" w:id="4"/>
    <w:p>
      <w:pPr>
        <w:spacing w:after="0"/>
        <w:ind w:left="0"/>
        <w:jc w:val="left"/>
      </w:pPr>
      <w:r>
        <w:rPr>
          <w:rFonts w:ascii="Times New Roman"/>
          <w:b/>
          <w:i w:val="false"/>
          <w:color w:val="000000"/>
        </w:rPr>
        <w:t xml:space="preserve"> Солтүстік Қазақстан облысы Шал ақын ауданы Сергеевка қаласының жергілікті қоғамдастық жиындарына қатысатын қала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5"/>
          <w:p>
            <w:pPr>
              <w:spacing w:after="20"/>
              <w:ind w:left="20"/>
              <w:jc w:val="both"/>
            </w:pPr>
            <w:r>
              <w:rPr>
                <w:rFonts w:ascii="Times New Roman"/>
                <w:b w:val="false"/>
                <w:i w:val="false"/>
                <w:color w:val="000000"/>
                <w:sz w:val="20"/>
              </w:rPr>
              <w:t>
Солтүстік Қазақстан облысы Шал ақын ауданы Сергеевка қаласының жергілікті қоғамдастық жиындарына қатысатын қала тұрғындары өкілдерінің саны</w:t>
            </w:r>
          </w:p>
          <w:bookmarkEnd w:id="5"/>
          <w:p>
            <w:pPr>
              <w:spacing w:after="20"/>
              <w:ind w:left="20"/>
              <w:jc w:val="both"/>
            </w:pPr>
            <w:r>
              <w:rPr>
                <w:rFonts w:ascii="Times New Roman"/>
                <w:b w:val="false"/>
                <w:i w:val="false"/>
                <w:color w:val="000000"/>
                <w:sz w:val="20"/>
              </w:rPr>
              <w:t>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Автомобилистер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Алексей Брагин атыдағы көше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Ахметбеков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Бөкетов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Ғалым Қадыралин атыдағы көше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Герольд Бельгер атыдағы көше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Гидростроительдер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Шопанов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 Қонарбаев атындағы көше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Есім Шайкин атындағы көше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Космонавтов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Крымская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Құлеке батыр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Малдыбаев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Овражная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Павел Гончар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Рябиновая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Мұқанов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Столичная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Уәп Латанов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Ульфат Дүйсенов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Цветочная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Шухов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Ыбыраев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Энтузиастов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