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c368" w14:textId="20dc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8 қаңтардағы № 56/7 "2021-2023 жылдарға арналған Шал ақын ауданы Аютас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2021 жылғы 24 қарашадағы № 14/4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"2021-2023 жылдарға арналған Шал ақын ауданы Аютас ауылдық округінің бюджетін бекіту туралы" 2021 жылғы 8 қаңтардағы № 56/7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6972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Шал ақын ауданы Аютас ауылдық округінің бюджеті тиісінше 1, 2,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126 190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3 638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122 552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126 731,2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541,2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541,2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Аютас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190"/>
        <w:gridCol w:w="2979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126 731,2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18 682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