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5069" w14:textId="2af5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56/12 "2021-2023 жылдарға арналған Шал ақын ауданы Приишим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24 қарашадағы № 14/9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Приишим ауылдық округінің бюджетін бекіту туралы" 2021 жылғы 8 қаңтардағы № 56/12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 ақын ауданы Приишим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60 965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57 467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61 240,7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275,7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275,7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Приишим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тазалықпен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