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18b2" w14:textId="28e1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Шал ақын ауданы Сергеевка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2021 жылғы 30 желтоқсандағы № 17/1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Шал акын ауданы Сергеевка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107 405,3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48 390,7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59 014,6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114 460,4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-7 055,1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7 055,1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7 055,1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Шал ақын ауданы мәслихатының 17.03.2022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10.08.2022 </w:t>
      </w:r>
      <w:r>
        <w:rPr>
          <w:rFonts w:ascii="Times New Roman"/>
          <w:b w:val="false"/>
          <w:i w:val="false"/>
          <w:color w:val="000000"/>
          <w:sz w:val="28"/>
        </w:rPr>
        <w:t>№ 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20.10.2022 </w:t>
      </w:r>
      <w:r>
        <w:rPr>
          <w:rFonts w:ascii="Times New Roman"/>
          <w:b w:val="false"/>
          <w:i w:val="false"/>
          <w:color w:val="000000"/>
          <w:sz w:val="28"/>
        </w:rPr>
        <w:t>№ 25/6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28.11.2022 </w:t>
      </w:r>
      <w:r>
        <w:rPr>
          <w:rFonts w:ascii="Times New Roman"/>
          <w:b w:val="false"/>
          <w:i w:val="false"/>
          <w:color w:val="000000"/>
          <w:sz w:val="28"/>
        </w:rPr>
        <w:t>№ 27/5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Сергеевка қаласы бюджетінің кірістері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Сергеевка қаласының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Сергеевка қаласының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Сергеевка қаласының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Сергеевка қаласының аумағында орналасқан заңды тұлғалардан алынатын көлік құралдары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 учаскелерін пайдаланғаны үшін төлемақыдан.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Сергеевка қаласының бюджетіне аудандық бюджеттен берілетін бюджеттік субвенция 4 279 мың теңге сомасында белгіленсін.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Сергеевка қаласының бюджетіне республикалық, облыстық және аудандық бюджеттен нысаналы трансферттер түсімі ескерілсін.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бөлу "2022-2024 жылдарға арналған Шал ақын ауданы Сергеевка қаласының бюджетін бекіту туралы" Шал ақын ауданы мәслихатының шешімін іске асыру туралы" Солтүстік Қазақстан облысы Шал ақын ауданы Сергеевка қаласы әкімінің шешімімен айқындалады.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Сергеевка қаласының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Шал ақын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10.08.2022 </w:t>
      </w:r>
      <w:r>
        <w:rPr>
          <w:rFonts w:ascii="Times New Roman"/>
          <w:b w:val="false"/>
          <w:i w:val="false"/>
          <w:color w:val="ff0000"/>
          <w:sz w:val="28"/>
        </w:rPr>
        <w:t>№ 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20.10.2022 </w:t>
      </w:r>
      <w:r>
        <w:rPr>
          <w:rFonts w:ascii="Times New Roman"/>
          <w:b w:val="false"/>
          <w:i w:val="false"/>
          <w:color w:val="ff0000"/>
          <w:sz w:val="28"/>
        </w:rPr>
        <w:t>№ 25/6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28.11.2022 </w:t>
      </w:r>
      <w:r>
        <w:rPr>
          <w:rFonts w:ascii="Times New Roman"/>
          <w:b w:val="false"/>
          <w:i w:val="false"/>
          <w:color w:val="ff0000"/>
          <w:sz w:val="28"/>
        </w:rPr>
        <w:t>№ 27/5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 Сергеевка қаласының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 ақын ауданы Сергеевка қаласының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