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0b8ad" w14:textId="3d0b8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мемлекеттік мекемелерді қайта ұйымдастыру туралы</w:t>
      </w:r>
    </w:p>
    <w:p>
      <w:pPr>
        <w:spacing w:after="0"/>
        <w:ind w:left="0"/>
        <w:jc w:val="both"/>
      </w:pPr>
      <w:r>
        <w:rPr>
          <w:rFonts w:ascii="Times New Roman"/>
          <w:b w:val="false"/>
          <w:i w:val="false"/>
          <w:color w:val="000000"/>
          <w:sz w:val="28"/>
        </w:rPr>
        <w:t>Атырау облысы әкімдігінің 2021 жылғы 13 қыркүйектегі № 210 қаулысы</w:t>
      </w:r>
    </w:p>
    <w:p>
      <w:pPr>
        <w:spacing w:after="0"/>
        <w:ind w:left="0"/>
        <w:jc w:val="both"/>
      </w:pPr>
      <w:bookmarkStart w:name="z4" w:id="0"/>
      <w:r>
        <w:rPr>
          <w:rFonts w:ascii="Times New Roman"/>
          <w:b w:val="false"/>
          <w:i w:val="false"/>
          <w:color w:val="000000"/>
          <w:sz w:val="28"/>
        </w:rPr>
        <w:t xml:space="preserve">
      Қазақстан Республикасының 1994 жылғы 27 желтоқсандағы Азаматтық кодексінің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130-бабына</w:t>
      </w:r>
      <w:r>
        <w:rPr>
          <w:rFonts w:ascii="Times New Roman"/>
          <w:b w:val="false"/>
          <w:i w:val="false"/>
          <w:color w:val="000000"/>
          <w:sz w:val="28"/>
        </w:rPr>
        <w:t xml:space="preserve"> сәйкес Атырау облысы әкімдігі ҚАУЛЫ ЕТЕДІ:</w:t>
      </w:r>
    </w:p>
    <w:bookmarkEnd w:id="0"/>
    <w:bookmarkStart w:name="z5" w:id="1"/>
    <w:p>
      <w:pPr>
        <w:spacing w:after="0"/>
        <w:ind w:left="0"/>
        <w:jc w:val="both"/>
      </w:pPr>
      <w:r>
        <w:rPr>
          <w:rFonts w:ascii="Times New Roman"/>
          <w:b w:val="false"/>
          <w:i w:val="false"/>
          <w:color w:val="000000"/>
          <w:sz w:val="28"/>
        </w:rPr>
        <w:t>
      1. "Атырау облысы Ішкі саясат басқармасы" мемлекеттік мекемесі (бұдан әрі - Мекеме) оған "Атырау облысы Жастар саясаты мәселелері басқармасы" мемлекеттік мекемесін қосу жолымен қайта ұйымдастырылсын.</w:t>
      </w:r>
    </w:p>
    <w:bookmarkEnd w:id="1"/>
    <w:bookmarkStart w:name="z6"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Мекеме туралы ереже бекітілсін.</w:t>
      </w:r>
    </w:p>
    <w:bookmarkEnd w:id="2"/>
    <w:bookmarkStart w:name="z7" w:id="3"/>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өткізу актісі бекітілсін.</w:t>
      </w:r>
    </w:p>
    <w:bookmarkEnd w:id="3"/>
    <w:bookmarkStart w:name="z8" w:id="4"/>
    <w:p>
      <w:pPr>
        <w:spacing w:after="0"/>
        <w:ind w:left="0"/>
        <w:jc w:val="both"/>
      </w:pPr>
      <w:r>
        <w:rPr>
          <w:rFonts w:ascii="Times New Roman"/>
          <w:b w:val="false"/>
          <w:i w:val="false"/>
          <w:color w:val="000000"/>
          <w:sz w:val="28"/>
        </w:rPr>
        <w:t>
      4. Атырау облысы Жастар саясаты мәселелері басқармасының "Атырау қаласының Жастар ресурстық орталығы" коммуналдық мемлекеттік мекемесінің атауы "Атырау облысы Ішкі саясат басқармасының "Атырау қаласының Жастар ресурстық орталығы" коммуналдық мемлекеттік мекемесі (бұдан әрі - Орталық) болып өзгертілсін және әділет органдарында қайта тіркеуден өткізілсін.</w:t>
      </w:r>
    </w:p>
    <w:bookmarkEnd w:id="4"/>
    <w:bookmarkStart w:name="z9" w:id="5"/>
    <w:p>
      <w:pPr>
        <w:spacing w:after="0"/>
        <w:ind w:left="0"/>
        <w:jc w:val="both"/>
      </w:pPr>
      <w:r>
        <w:rPr>
          <w:rFonts w:ascii="Times New Roman"/>
          <w:b w:val="false"/>
          <w:i w:val="false"/>
          <w:color w:val="000000"/>
          <w:sz w:val="28"/>
        </w:rPr>
        <w:t>
      5. "Атырау облысы Қаржы басқармасы" мемлекеттік мекемесіне заңнамада белгіленген тәртіппен Орталықтың жарғысын бекітуге және өзгерістер мен толықтырулар енгізуге өкілеттік берілсін.</w:t>
      </w:r>
    </w:p>
    <w:bookmarkEnd w:id="5"/>
    <w:bookmarkStart w:name="z10" w:id="6"/>
    <w:p>
      <w:pPr>
        <w:spacing w:after="0"/>
        <w:ind w:left="0"/>
        <w:jc w:val="both"/>
      </w:pPr>
      <w:r>
        <w:rPr>
          <w:rFonts w:ascii="Times New Roman"/>
          <w:b w:val="false"/>
          <w:i w:val="false"/>
          <w:color w:val="000000"/>
          <w:sz w:val="28"/>
        </w:rPr>
        <w:t>
      6. Мекеменің келесі құрылымы бекітілсін:</w:t>
      </w:r>
    </w:p>
    <w:bookmarkEnd w:id="6"/>
    <w:bookmarkStart w:name="z11" w:id="7"/>
    <w:p>
      <w:pPr>
        <w:spacing w:after="0"/>
        <w:ind w:left="0"/>
        <w:jc w:val="both"/>
      </w:pPr>
      <w:r>
        <w:rPr>
          <w:rFonts w:ascii="Times New Roman"/>
          <w:b w:val="false"/>
          <w:i w:val="false"/>
          <w:color w:val="000000"/>
          <w:sz w:val="28"/>
        </w:rPr>
        <w:t>
      1) басшы;</w:t>
      </w:r>
    </w:p>
    <w:bookmarkEnd w:id="7"/>
    <w:bookmarkStart w:name="z12" w:id="8"/>
    <w:p>
      <w:pPr>
        <w:spacing w:after="0"/>
        <w:ind w:left="0"/>
        <w:jc w:val="both"/>
      </w:pPr>
      <w:r>
        <w:rPr>
          <w:rFonts w:ascii="Times New Roman"/>
          <w:b w:val="false"/>
          <w:i w:val="false"/>
          <w:color w:val="000000"/>
          <w:sz w:val="28"/>
        </w:rPr>
        <w:t>
      2) басшының орынбасары;</w:t>
      </w:r>
    </w:p>
    <w:bookmarkEnd w:id="8"/>
    <w:bookmarkStart w:name="z13" w:id="9"/>
    <w:p>
      <w:pPr>
        <w:spacing w:after="0"/>
        <w:ind w:left="0"/>
        <w:jc w:val="both"/>
      </w:pPr>
      <w:r>
        <w:rPr>
          <w:rFonts w:ascii="Times New Roman"/>
          <w:b w:val="false"/>
          <w:i w:val="false"/>
          <w:color w:val="000000"/>
          <w:sz w:val="28"/>
        </w:rPr>
        <w:t>
      3) Қазақстан халқы Ассамблеясы Хатшылығының меңгерушісі;</w:t>
      </w:r>
    </w:p>
    <w:bookmarkEnd w:id="9"/>
    <w:bookmarkStart w:name="z14" w:id="10"/>
    <w:p>
      <w:pPr>
        <w:spacing w:after="0"/>
        <w:ind w:left="0"/>
        <w:jc w:val="both"/>
      </w:pPr>
      <w:r>
        <w:rPr>
          <w:rFonts w:ascii="Times New Roman"/>
          <w:b w:val="false"/>
          <w:i w:val="false"/>
          <w:color w:val="000000"/>
          <w:sz w:val="28"/>
        </w:rPr>
        <w:t>
      4) қаржы және құқықтық қамтамасыз ету бөлімі;</w:t>
      </w:r>
    </w:p>
    <w:bookmarkEnd w:id="10"/>
    <w:bookmarkStart w:name="z15" w:id="11"/>
    <w:p>
      <w:pPr>
        <w:spacing w:after="0"/>
        <w:ind w:left="0"/>
        <w:jc w:val="both"/>
      </w:pPr>
      <w:r>
        <w:rPr>
          <w:rFonts w:ascii="Times New Roman"/>
          <w:b w:val="false"/>
          <w:i w:val="false"/>
          <w:color w:val="000000"/>
          <w:sz w:val="28"/>
        </w:rPr>
        <w:t>
      5) ақпараттық саясат және бұқаралық ақпарат құралдары мониторингі бөлімі;</w:t>
      </w:r>
    </w:p>
    <w:bookmarkEnd w:id="11"/>
    <w:bookmarkStart w:name="z16" w:id="12"/>
    <w:p>
      <w:pPr>
        <w:spacing w:after="0"/>
        <w:ind w:left="0"/>
        <w:jc w:val="both"/>
      </w:pPr>
      <w:r>
        <w:rPr>
          <w:rFonts w:ascii="Times New Roman"/>
          <w:b w:val="false"/>
          <w:i w:val="false"/>
          <w:color w:val="000000"/>
          <w:sz w:val="28"/>
        </w:rPr>
        <w:t>
      6) қоғамдық-саяси жұмыс бөлімі;</w:t>
      </w:r>
    </w:p>
    <w:bookmarkEnd w:id="12"/>
    <w:bookmarkStart w:name="z17" w:id="13"/>
    <w:p>
      <w:pPr>
        <w:spacing w:after="0"/>
        <w:ind w:left="0"/>
        <w:jc w:val="both"/>
      </w:pPr>
      <w:r>
        <w:rPr>
          <w:rFonts w:ascii="Times New Roman"/>
          <w:b w:val="false"/>
          <w:i w:val="false"/>
          <w:color w:val="000000"/>
          <w:sz w:val="28"/>
        </w:rPr>
        <w:t>
      7) талдау және мониторинг бөлімі;</w:t>
      </w:r>
    </w:p>
    <w:bookmarkEnd w:id="13"/>
    <w:bookmarkStart w:name="z18" w:id="14"/>
    <w:p>
      <w:pPr>
        <w:spacing w:after="0"/>
        <w:ind w:left="0"/>
        <w:jc w:val="both"/>
      </w:pPr>
      <w:r>
        <w:rPr>
          <w:rFonts w:ascii="Times New Roman"/>
          <w:b w:val="false"/>
          <w:i w:val="false"/>
          <w:color w:val="000000"/>
          <w:sz w:val="28"/>
        </w:rPr>
        <w:t>
      8) этносаралық қатынастар мәселелері жөніндегі бөлім;</w:t>
      </w:r>
    </w:p>
    <w:bookmarkEnd w:id="14"/>
    <w:bookmarkStart w:name="z19" w:id="15"/>
    <w:p>
      <w:pPr>
        <w:spacing w:after="0"/>
        <w:ind w:left="0"/>
        <w:jc w:val="both"/>
      </w:pPr>
      <w:r>
        <w:rPr>
          <w:rFonts w:ascii="Times New Roman"/>
          <w:b w:val="false"/>
          <w:i w:val="false"/>
          <w:color w:val="000000"/>
          <w:sz w:val="28"/>
        </w:rPr>
        <w:t>
      9) ақпараттық-талдамалық жұмыс бөлімі;</w:t>
      </w:r>
    </w:p>
    <w:bookmarkEnd w:id="15"/>
    <w:bookmarkStart w:name="z20" w:id="16"/>
    <w:p>
      <w:pPr>
        <w:spacing w:after="0"/>
        <w:ind w:left="0"/>
        <w:jc w:val="both"/>
      </w:pPr>
      <w:r>
        <w:rPr>
          <w:rFonts w:ascii="Times New Roman"/>
          <w:b w:val="false"/>
          <w:i w:val="false"/>
          <w:color w:val="000000"/>
          <w:sz w:val="28"/>
        </w:rPr>
        <w:t>
      10) жастар және әлеуметтік бастамаларды қолдау бөлімі.</w:t>
      </w:r>
    </w:p>
    <w:bookmarkEnd w:id="16"/>
    <w:bookmarkStart w:name="z21" w:id="17"/>
    <w:p>
      <w:pPr>
        <w:spacing w:after="0"/>
        <w:ind w:left="0"/>
        <w:jc w:val="both"/>
      </w:pPr>
      <w:r>
        <w:rPr>
          <w:rFonts w:ascii="Times New Roman"/>
          <w:b w:val="false"/>
          <w:i w:val="false"/>
          <w:color w:val="000000"/>
          <w:sz w:val="28"/>
        </w:rPr>
        <w:t xml:space="preserve">
      7. Осы қаулының </w:t>
      </w:r>
      <w:r>
        <w:rPr>
          <w:rFonts w:ascii="Times New Roman"/>
          <w:b w:val="false"/>
          <w:i w:val="false"/>
          <w:color w:val="000000"/>
          <w:sz w:val="28"/>
        </w:rPr>
        <w:t>3-косымшасына</w:t>
      </w:r>
      <w:r>
        <w:rPr>
          <w:rFonts w:ascii="Times New Roman"/>
          <w:b w:val="false"/>
          <w:i w:val="false"/>
          <w:color w:val="000000"/>
          <w:sz w:val="28"/>
        </w:rPr>
        <w:t xml:space="preserve"> сәйкес облыс әкімдігінің кейбір қаулыларының күші жойылсын.</w:t>
      </w:r>
    </w:p>
    <w:bookmarkEnd w:id="17"/>
    <w:bookmarkStart w:name="z22" w:id="18"/>
    <w:p>
      <w:pPr>
        <w:spacing w:after="0"/>
        <w:ind w:left="0"/>
        <w:jc w:val="both"/>
      </w:pPr>
      <w:r>
        <w:rPr>
          <w:rFonts w:ascii="Times New Roman"/>
          <w:b w:val="false"/>
          <w:i w:val="false"/>
          <w:color w:val="000000"/>
          <w:sz w:val="28"/>
        </w:rPr>
        <w:t>
      8. "Атырау облысы Ішкі саясат басқармасы" және "Атырау облысы Жастар саясаты мәселелері басқармасы" мемлекеттік мекемелері заңнамада белгіленген тәртіппен осы қаулыдан туындайтын шараларды алсын.</w:t>
      </w:r>
    </w:p>
    <w:bookmarkEnd w:id="18"/>
    <w:bookmarkStart w:name="z23" w:id="19"/>
    <w:p>
      <w:pPr>
        <w:spacing w:after="0"/>
        <w:ind w:left="0"/>
        <w:jc w:val="both"/>
      </w:pPr>
      <w:r>
        <w:rPr>
          <w:rFonts w:ascii="Times New Roman"/>
          <w:b w:val="false"/>
          <w:i w:val="false"/>
          <w:color w:val="000000"/>
          <w:sz w:val="28"/>
        </w:rPr>
        <w:t>
      9. Осы қаулының орындалуын бақылау Атырау облысы әкімінің орынбасары Б.Қ. Хаменоваға жүктелсін.</w:t>
      </w:r>
    </w:p>
    <w:bookmarkEnd w:id="19"/>
    <w:bookmarkStart w:name="z24" w:id="20"/>
    <w:p>
      <w:pPr>
        <w:spacing w:after="0"/>
        <w:ind w:left="0"/>
        <w:jc w:val="both"/>
      </w:pPr>
      <w:r>
        <w:rPr>
          <w:rFonts w:ascii="Times New Roman"/>
          <w:b w:val="false"/>
          <w:i w:val="false"/>
          <w:color w:val="000000"/>
          <w:sz w:val="28"/>
        </w:rPr>
        <w:t>
      10. Осы қаулы қол қойылған күнінен бастап күшіне енеді.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Досмұхамбетов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Атырау облысы әкімдігінің </w:t>
            </w:r>
            <w:r>
              <w:br/>
            </w:r>
            <w:r>
              <w:rPr>
                <w:rFonts w:ascii="Times New Roman"/>
                <w:b w:val="false"/>
                <w:i w:val="false"/>
                <w:color w:val="000000"/>
                <w:sz w:val="20"/>
              </w:rPr>
              <w:t xml:space="preserve">2021 жылғы 13 қыркүйектегі </w:t>
            </w:r>
            <w:r>
              <w:br/>
            </w:r>
            <w:r>
              <w:rPr>
                <w:rFonts w:ascii="Times New Roman"/>
                <w:b w:val="false"/>
                <w:i w:val="false"/>
                <w:color w:val="000000"/>
                <w:sz w:val="20"/>
              </w:rPr>
              <w:t>№ 210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2021 жылғы 13 қыркүйектегі</w:t>
            </w:r>
            <w:r>
              <w:br/>
            </w:r>
            <w:r>
              <w:rPr>
                <w:rFonts w:ascii="Times New Roman"/>
                <w:b w:val="false"/>
                <w:i w:val="false"/>
                <w:color w:val="000000"/>
                <w:sz w:val="20"/>
              </w:rPr>
              <w:t>№ 210 қаулысымен бекітілген</w:t>
            </w:r>
          </w:p>
        </w:tc>
      </w:tr>
    </w:tbl>
    <w:bookmarkStart w:name="z28" w:id="21"/>
    <w:p>
      <w:pPr>
        <w:spacing w:after="0"/>
        <w:ind w:left="0"/>
        <w:jc w:val="left"/>
      </w:pPr>
      <w:r>
        <w:rPr>
          <w:rFonts w:ascii="Times New Roman"/>
          <w:b/>
          <w:i w:val="false"/>
          <w:color w:val="000000"/>
        </w:rPr>
        <w:t xml:space="preserve"> "Атырау облысы Ішкі саясат басқармасы" мемлекеттік мекемесі туралы ЕРЕЖЕ</w:t>
      </w:r>
    </w:p>
    <w:bookmarkEnd w:id="21"/>
    <w:bookmarkStart w:name="z29" w:id="22"/>
    <w:p>
      <w:pPr>
        <w:spacing w:after="0"/>
        <w:ind w:left="0"/>
        <w:jc w:val="left"/>
      </w:pPr>
      <w:r>
        <w:rPr>
          <w:rFonts w:ascii="Times New Roman"/>
          <w:b/>
          <w:i w:val="false"/>
          <w:color w:val="000000"/>
        </w:rPr>
        <w:t xml:space="preserve"> 1. Жалпы ережелер</w:t>
      </w:r>
    </w:p>
    <w:bookmarkEnd w:id="22"/>
    <w:bookmarkStart w:name="z30" w:id="23"/>
    <w:p>
      <w:pPr>
        <w:spacing w:after="0"/>
        <w:ind w:left="0"/>
        <w:jc w:val="both"/>
      </w:pPr>
      <w:r>
        <w:rPr>
          <w:rFonts w:ascii="Times New Roman"/>
          <w:b w:val="false"/>
          <w:i w:val="false"/>
          <w:color w:val="000000"/>
          <w:sz w:val="28"/>
        </w:rPr>
        <w:t>
      1. "Атырау облысы Ішкі саясат басқармасы" мемлекеттік мекемесі (бұдан әрі - Басқарма) ішкі саясат саласында басшылықты жүзеге асыратын Қазақстан Республикасының мемлекеттік органы болып табылады.</w:t>
      </w:r>
    </w:p>
    <w:bookmarkEnd w:id="23"/>
    <w:bookmarkStart w:name="z31" w:id="24"/>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актілеріне, сондай-ақ осы Ережеге сәйкес жүзеге асырады.</w:t>
      </w:r>
    </w:p>
    <w:bookmarkEnd w:id="24"/>
    <w:bookmarkStart w:name="z32" w:id="25"/>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25"/>
    <w:bookmarkStart w:name="z33" w:id="26"/>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26"/>
    <w:bookmarkStart w:name="z34" w:id="27"/>
    <w:p>
      <w:pPr>
        <w:spacing w:after="0"/>
        <w:ind w:left="0"/>
        <w:jc w:val="both"/>
      </w:pPr>
      <w:r>
        <w:rPr>
          <w:rFonts w:ascii="Times New Roman"/>
          <w:b w:val="false"/>
          <w:i w:val="false"/>
          <w:color w:val="000000"/>
          <w:sz w:val="28"/>
        </w:rPr>
        <w:t>
      5.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27"/>
    <w:bookmarkStart w:name="z35" w:id="28"/>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28"/>
    <w:bookmarkStart w:name="z36" w:id="29"/>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bookmarkEnd w:id="29"/>
    <w:bookmarkStart w:name="z37" w:id="30"/>
    <w:p>
      <w:pPr>
        <w:spacing w:after="0"/>
        <w:ind w:left="0"/>
        <w:jc w:val="both"/>
      </w:pPr>
      <w:r>
        <w:rPr>
          <w:rFonts w:ascii="Times New Roman"/>
          <w:b w:val="false"/>
          <w:i w:val="false"/>
          <w:color w:val="000000"/>
          <w:sz w:val="28"/>
        </w:rPr>
        <w:t>
      8. Басқарманың орналасқан жері: 060010, Қазақстан Республикасы, Атырау облысы, Атырау қаласы, Әйтеке би көшесі, 77 үй.</w:t>
      </w:r>
    </w:p>
    <w:bookmarkEnd w:id="30"/>
    <w:bookmarkStart w:name="z38" w:id="31"/>
    <w:p>
      <w:pPr>
        <w:spacing w:after="0"/>
        <w:ind w:left="0"/>
        <w:jc w:val="both"/>
      </w:pPr>
      <w:r>
        <w:rPr>
          <w:rFonts w:ascii="Times New Roman"/>
          <w:b w:val="false"/>
          <w:i w:val="false"/>
          <w:color w:val="000000"/>
          <w:sz w:val="28"/>
        </w:rPr>
        <w:t>
      9. Осы ереже Басқарманың құрылтай құжаты болып табылады.</w:t>
      </w:r>
    </w:p>
    <w:bookmarkEnd w:id="31"/>
    <w:bookmarkStart w:name="z39" w:id="32"/>
    <w:p>
      <w:pPr>
        <w:spacing w:after="0"/>
        <w:ind w:left="0"/>
        <w:jc w:val="both"/>
      </w:pPr>
      <w:r>
        <w:rPr>
          <w:rFonts w:ascii="Times New Roman"/>
          <w:b w:val="false"/>
          <w:i w:val="false"/>
          <w:color w:val="000000"/>
          <w:sz w:val="28"/>
        </w:rPr>
        <w:t>
      10. Басқарманың қызметін қаржыландыру Қазақстан Республикасының заңнамасына сәйкес республикалық және жергілікті бюджеттерден, Қазақстан Республикасы Ұлттық Банкінің бюджетінен (шығыстар сметасынан) жүзеге асырылады.</w:t>
      </w:r>
    </w:p>
    <w:bookmarkEnd w:id="32"/>
    <w:bookmarkStart w:name="z40" w:id="33"/>
    <w:p>
      <w:pPr>
        <w:spacing w:after="0"/>
        <w:ind w:left="0"/>
        <w:jc w:val="both"/>
      </w:pPr>
      <w:r>
        <w:rPr>
          <w:rFonts w:ascii="Times New Roman"/>
          <w:b w:val="false"/>
          <w:i w:val="false"/>
          <w:color w:val="000000"/>
          <w:sz w:val="28"/>
        </w:rPr>
        <w:t>
      11. Басқармаға кәсіпкерлік субъектілерімен өкілеттіктері болып табылатын міндеттерді Басқарманың орындау тұрғысынан шарттық қарым-қатынас жасауға тыйым салынады.</w:t>
      </w:r>
    </w:p>
    <w:bookmarkEnd w:id="33"/>
    <w:bookmarkStart w:name="z41" w:id="34"/>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34"/>
    <w:bookmarkStart w:name="z42" w:id="35"/>
    <w:p>
      <w:pPr>
        <w:spacing w:after="0"/>
        <w:ind w:left="0"/>
        <w:jc w:val="left"/>
      </w:pPr>
      <w:r>
        <w:rPr>
          <w:rFonts w:ascii="Times New Roman"/>
          <w:b/>
          <w:i w:val="false"/>
          <w:color w:val="000000"/>
        </w:rPr>
        <w:t xml:space="preserve"> 2. Басқарманың мақсаттары мен өкілеттіктері</w:t>
      </w:r>
    </w:p>
    <w:bookmarkEnd w:id="35"/>
    <w:bookmarkStart w:name="z43" w:id="36"/>
    <w:p>
      <w:pPr>
        <w:spacing w:after="0"/>
        <w:ind w:left="0"/>
        <w:jc w:val="both"/>
      </w:pPr>
      <w:r>
        <w:rPr>
          <w:rFonts w:ascii="Times New Roman"/>
          <w:b w:val="false"/>
          <w:i w:val="false"/>
          <w:color w:val="000000"/>
          <w:sz w:val="28"/>
        </w:rPr>
        <w:t>
      12. Мақсаттары:</w:t>
      </w:r>
    </w:p>
    <w:bookmarkEnd w:id="36"/>
    <w:bookmarkStart w:name="z44" w:id="37"/>
    <w:p>
      <w:pPr>
        <w:spacing w:after="0"/>
        <w:ind w:left="0"/>
        <w:jc w:val="both"/>
      </w:pPr>
      <w:r>
        <w:rPr>
          <w:rFonts w:ascii="Times New Roman"/>
          <w:b w:val="false"/>
          <w:i w:val="false"/>
          <w:color w:val="000000"/>
          <w:sz w:val="28"/>
        </w:rPr>
        <w:t>
      1) өңірлік бұқаралық ақпарат құралдары арқылы мемлекеттік ақпараттық саясатты іске асыру;</w:t>
      </w:r>
    </w:p>
    <w:bookmarkEnd w:id="37"/>
    <w:bookmarkStart w:name="z45" w:id="38"/>
    <w:p>
      <w:pPr>
        <w:spacing w:after="0"/>
        <w:ind w:left="0"/>
        <w:jc w:val="both"/>
      </w:pPr>
      <w:r>
        <w:rPr>
          <w:rFonts w:ascii="Times New Roman"/>
          <w:b w:val="false"/>
          <w:i w:val="false"/>
          <w:color w:val="000000"/>
          <w:sz w:val="28"/>
        </w:rPr>
        <w:t>
      2) мемлекеттік органдардың, ұйымдардың және азаматтық қоғам институттарының этносаралық қатынастар саласындағы тиімді өзара іс-қимылын қамтамасыз ету, қоғамдық келісім мен жалпыұлттық бірлікті одан әрі нығайту үшін қолайлы жағдайлар жасау;</w:t>
      </w:r>
    </w:p>
    <w:bookmarkEnd w:id="38"/>
    <w:bookmarkStart w:name="z46" w:id="39"/>
    <w:p>
      <w:pPr>
        <w:spacing w:after="0"/>
        <w:ind w:left="0"/>
        <w:jc w:val="both"/>
      </w:pPr>
      <w:r>
        <w:rPr>
          <w:rFonts w:ascii="Times New Roman"/>
          <w:b w:val="false"/>
          <w:i w:val="false"/>
          <w:color w:val="000000"/>
          <w:sz w:val="28"/>
        </w:rPr>
        <w:t>
      3) Қазақстан халқының бірлігін нығайту;</w:t>
      </w:r>
    </w:p>
    <w:bookmarkEnd w:id="39"/>
    <w:bookmarkStart w:name="z47" w:id="40"/>
    <w:p>
      <w:pPr>
        <w:spacing w:after="0"/>
        <w:ind w:left="0"/>
        <w:jc w:val="both"/>
      </w:pPr>
      <w:r>
        <w:rPr>
          <w:rFonts w:ascii="Times New Roman"/>
          <w:b w:val="false"/>
          <w:i w:val="false"/>
          <w:color w:val="000000"/>
          <w:sz w:val="28"/>
        </w:rPr>
        <w:t>
      4) Ассамблеяның мақсаты мен міндеттеріне қол жеткізу үшін этномәдени және өзге де қоғамдық бірлестіктердің күш-жігерін біріктіруді қамтамасыз ету;</w:t>
      </w:r>
    </w:p>
    <w:bookmarkEnd w:id="40"/>
    <w:bookmarkStart w:name="z48" w:id="41"/>
    <w:p>
      <w:pPr>
        <w:spacing w:after="0"/>
        <w:ind w:left="0"/>
        <w:jc w:val="both"/>
      </w:pPr>
      <w:r>
        <w:rPr>
          <w:rFonts w:ascii="Times New Roman"/>
          <w:b w:val="false"/>
          <w:i w:val="false"/>
          <w:color w:val="000000"/>
          <w:sz w:val="28"/>
        </w:rPr>
        <w:t>
      5) Қазақстан халқының дәстүрлерін, тілдері мен мәдениетін сақтау және дамыту;</w:t>
      </w:r>
    </w:p>
    <w:bookmarkEnd w:id="41"/>
    <w:bookmarkStart w:name="z49" w:id="42"/>
    <w:p>
      <w:pPr>
        <w:spacing w:after="0"/>
        <w:ind w:left="0"/>
        <w:jc w:val="both"/>
      </w:pPr>
      <w:r>
        <w:rPr>
          <w:rFonts w:ascii="Times New Roman"/>
          <w:b w:val="false"/>
          <w:i w:val="false"/>
          <w:color w:val="000000"/>
          <w:sz w:val="28"/>
        </w:rPr>
        <w:t>
      6) мемлекеттік жастар саясатын іске асыру;</w:t>
      </w:r>
    </w:p>
    <w:bookmarkEnd w:id="42"/>
    <w:bookmarkStart w:name="z50" w:id="43"/>
    <w:p>
      <w:pPr>
        <w:spacing w:after="0"/>
        <w:ind w:left="0"/>
        <w:jc w:val="both"/>
      </w:pPr>
      <w:r>
        <w:rPr>
          <w:rFonts w:ascii="Times New Roman"/>
          <w:b w:val="false"/>
          <w:i w:val="false"/>
          <w:color w:val="000000"/>
          <w:sz w:val="28"/>
        </w:rPr>
        <w:t>
      13. Өкілеттіктері:</w:t>
      </w:r>
    </w:p>
    <w:bookmarkEnd w:id="43"/>
    <w:bookmarkStart w:name="z51" w:id="44"/>
    <w:p>
      <w:pPr>
        <w:spacing w:after="0"/>
        <w:ind w:left="0"/>
        <w:jc w:val="both"/>
      </w:pPr>
      <w:r>
        <w:rPr>
          <w:rFonts w:ascii="Times New Roman"/>
          <w:b w:val="false"/>
          <w:i w:val="false"/>
          <w:color w:val="000000"/>
          <w:sz w:val="28"/>
        </w:rPr>
        <w:t>
      1) құқықтары:</w:t>
      </w:r>
    </w:p>
    <w:bookmarkEnd w:id="44"/>
    <w:bookmarkStart w:name="z52" w:id="45"/>
    <w:p>
      <w:pPr>
        <w:spacing w:after="0"/>
        <w:ind w:left="0"/>
        <w:jc w:val="both"/>
      </w:pPr>
      <w:r>
        <w:rPr>
          <w:rFonts w:ascii="Times New Roman"/>
          <w:b w:val="false"/>
          <w:i w:val="false"/>
          <w:color w:val="000000"/>
          <w:sz w:val="28"/>
        </w:rPr>
        <w:t>
      өз құзыреті шегінде орындалуға міндетті құқықтық актілер қабылдауға;</w:t>
      </w:r>
    </w:p>
    <w:bookmarkEnd w:id="45"/>
    <w:bookmarkStart w:name="z53" w:id="46"/>
    <w:p>
      <w:pPr>
        <w:spacing w:after="0"/>
        <w:ind w:left="0"/>
        <w:jc w:val="both"/>
      </w:pPr>
      <w:r>
        <w:rPr>
          <w:rFonts w:ascii="Times New Roman"/>
          <w:b w:val="false"/>
          <w:i w:val="false"/>
          <w:color w:val="000000"/>
          <w:sz w:val="28"/>
        </w:rPr>
        <w:t>
      тиісті ұйымдардан, мемлекеттік органдардан, кәсіпорындардан және басқалардан ақпараттар мен құжаттарды сұратуға және алуға;</w:t>
      </w:r>
    </w:p>
    <w:bookmarkEnd w:id="46"/>
    <w:bookmarkStart w:name="z54" w:id="47"/>
    <w:p>
      <w:pPr>
        <w:spacing w:after="0"/>
        <w:ind w:left="0"/>
        <w:jc w:val="both"/>
      </w:pPr>
      <w:r>
        <w:rPr>
          <w:rFonts w:ascii="Times New Roman"/>
          <w:b w:val="false"/>
          <w:i w:val="false"/>
          <w:color w:val="000000"/>
          <w:sz w:val="28"/>
        </w:rPr>
        <w:t>
      уәкілетті органмен келісім бойынша шығармашылық қызметтің түрлі салаларында республикалық конкурстар мен фестивальдер өткізуді ұйымдастыруға құқылы;</w:t>
      </w:r>
    </w:p>
    <w:bookmarkEnd w:id="47"/>
    <w:bookmarkStart w:name="z55" w:id="48"/>
    <w:p>
      <w:pPr>
        <w:spacing w:after="0"/>
        <w:ind w:left="0"/>
        <w:jc w:val="both"/>
      </w:pPr>
      <w:r>
        <w:rPr>
          <w:rFonts w:ascii="Times New Roman"/>
          <w:b w:val="false"/>
          <w:i w:val="false"/>
          <w:color w:val="000000"/>
          <w:sz w:val="28"/>
        </w:rPr>
        <w:t>
      қолданыстағы заңнамалық актілерде және осы Ереженің функцияларында көзделген басқа да құқықтарды жүзеге асыруға құқығы бар.</w:t>
      </w:r>
    </w:p>
    <w:bookmarkEnd w:id="48"/>
    <w:bookmarkStart w:name="z56" w:id="49"/>
    <w:p>
      <w:pPr>
        <w:spacing w:after="0"/>
        <w:ind w:left="0"/>
        <w:jc w:val="both"/>
      </w:pPr>
      <w:r>
        <w:rPr>
          <w:rFonts w:ascii="Times New Roman"/>
          <w:b w:val="false"/>
          <w:i w:val="false"/>
          <w:color w:val="000000"/>
          <w:sz w:val="28"/>
        </w:rPr>
        <w:t>
      2) міндеттері:</w:t>
      </w:r>
    </w:p>
    <w:bookmarkEnd w:id="49"/>
    <w:bookmarkStart w:name="z57" w:id="5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заңнамасын сақтау;</w:t>
      </w:r>
    </w:p>
    <w:bookmarkEnd w:id="50"/>
    <w:bookmarkStart w:name="z58" w:id="51"/>
    <w:p>
      <w:pPr>
        <w:spacing w:after="0"/>
        <w:ind w:left="0"/>
        <w:jc w:val="both"/>
      </w:pPr>
      <w:r>
        <w:rPr>
          <w:rFonts w:ascii="Times New Roman"/>
          <w:b w:val="false"/>
          <w:i w:val="false"/>
          <w:color w:val="000000"/>
          <w:sz w:val="28"/>
        </w:rPr>
        <w:t>
      Басқармаға жүктелген функциялардың жүзеге асырылуын қамтамасыз ету;</w:t>
      </w:r>
    </w:p>
    <w:bookmarkEnd w:id="51"/>
    <w:bookmarkStart w:name="z59" w:id="52"/>
    <w:p>
      <w:pPr>
        <w:spacing w:after="0"/>
        <w:ind w:left="0"/>
        <w:jc w:val="both"/>
      </w:pPr>
      <w:r>
        <w:rPr>
          <w:rFonts w:ascii="Times New Roman"/>
          <w:b w:val="false"/>
          <w:i w:val="false"/>
          <w:color w:val="000000"/>
          <w:sz w:val="28"/>
        </w:rPr>
        <w:t>
      Басқармаға келіп түскен шағымдар мен өтініштерді қарау;</w:t>
      </w:r>
    </w:p>
    <w:bookmarkEnd w:id="52"/>
    <w:bookmarkStart w:name="z60" w:id="53"/>
    <w:p>
      <w:pPr>
        <w:spacing w:after="0"/>
        <w:ind w:left="0"/>
        <w:jc w:val="both"/>
      </w:pPr>
      <w:r>
        <w:rPr>
          <w:rFonts w:ascii="Times New Roman"/>
          <w:b w:val="false"/>
          <w:i w:val="false"/>
          <w:color w:val="000000"/>
          <w:sz w:val="28"/>
        </w:rPr>
        <w:t>
      Қазақстан Республикасының заңнамасымен қарастырылған өзге де міндеттер.</w:t>
      </w:r>
    </w:p>
    <w:bookmarkEnd w:id="53"/>
    <w:bookmarkStart w:name="z61" w:id="54"/>
    <w:p>
      <w:pPr>
        <w:spacing w:after="0"/>
        <w:ind w:left="0"/>
        <w:jc w:val="both"/>
      </w:pPr>
      <w:r>
        <w:rPr>
          <w:rFonts w:ascii="Times New Roman"/>
          <w:b w:val="false"/>
          <w:i w:val="false"/>
          <w:color w:val="000000"/>
          <w:sz w:val="28"/>
        </w:rPr>
        <w:t>
      14. Функциялары:</w:t>
      </w:r>
    </w:p>
    <w:bookmarkEnd w:id="54"/>
    <w:bookmarkStart w:name="z62" w:id="55"/>
    <w:p>
      <w:pPr>
        <w:spacing w:after="0"/>
        <w:ind w:left="0"/>
        <w:jc w:val="both"/>
      </w:pPr>
      <w:r>
        <w:rPr>
          <w:rFonts w:ascii="Times New Roman"/>
          <w:b w:val="false"/>
          <w:i w:val="false"/>
          <w:color w:val="000000"/>
          <w:sz w:val="28"/>
        </w:rPr>
        <w:t>
      1) Қазақстан Республикасының заңнамасында белгіленген тәртіппен өңірлік деңгейде мемлекеттік ақпараттық саясатты жүргізу жөніндегі мемлекеттік тапсырысты қалыптастырады, орналастырады және оның жүзеге асырылуын бақылайды;</w:t>
      </w:r>
    </w:p>
    <w:bookmarkEnd w:id="55"/>
    <w:bookmarkStart w:name="z63" w:id="56"/>
    <w:p>
      <w:pPr>
        <w:spacing w:after="0"/>
        <w:ind w:left="0"/>
        <w:jc w:val="both"/>
      </w:pPr>
      <w:r>
        <w:rPr>
          <w:rFonts w:ascii="Times New Roman"/>
          <w:b w:val="false"/>
          <w:i w:val="false"/>
          <w:color w:val="000000"/>
          <w:sz w:val="28"/>
        </w:rPr>
        <w:t>
      2) өңірлік деңгейде бұқаралық ақпарат құралдарында мемлекеттік ақпараттық саясатты жүргізу үшін сатып алынатын көрсетілетін қызметтердің құнын айқындаудың үлгілік әдістемесі негізінде өңірлік деңгейде бұқаралық ақпарат құралдарында мемлекеттік ақпараттық саясатты жүргізу үшін сатып алынатын көрсетілетін қызметтердің құнын айқындау әдістемесін әзірлейді;</w:t>
      </w:r>
    </w:p>
    <w:bookmarkEnd w:id="56"/>
    <w:bookmarkStart w:name="z64" w:id="57"/>
    <w:p>
      <w:pPr>
        <w:spacing w:after="0"/>
        <w:ind w:left="0"/>
        <w:jc w:val="both"/>
      </w:pPr>
      <w:r>
        <w:rPr>
          <w:rFonts w:ascii="Times New Roman"/>
          <w:b w:val="false"/>
          <w:i w:val="false"/>
          <w:color w:val="000000"/>
          <w:sz w:val="28"/>
        </w:rPr>
        <w:t>
      3)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bookmarkEnd w:id="57"/>
    <w:bookmarkStart w:name="z65" w:id="58"/>
    <w:p>
      <w:pPr>
        <w:spacing w:after="0"/>
        <w:ind w:left="0"/>
        <w:jc w:val="both"/>
      </w:pPr>
      <w:r>
        <w:rPr>
          <w:rFonts w:ascii="Times New Roman"/>
          <w:b w:val="false"/>
          <w:i w:val="false"/>
          <w:color w:val="000000"/>
          <w:sz w:val="28"/>
        </w:rPr>
        <w:t>
      4) уәкілетті органға мемлекеттік әлеуметтік тапсырыстың іске асырылуы жөніндегі ақпаратты ұсынады;</w:t>
      </w:r>
    </w:p>
    <w:bookmarkEnd w:id="58"/>
    <w:bookmarkStart w:name="z66" w:id="59"/>
    <w:p>
      <w:pPr>
        <w:spacing w:after="0"/>
        <w:ind w:left="0"/>
        <w:jc w:val="both"/>
      </w:pPr>
      <w:r>
        <w:rPr>
          <w:rFonts w:ascii="Times New Roman"/>
          <w:b w:val="false"/>
          <w:i w:val="false"/>
          <w:color w:val="000000"/>
          <w:sz w:val="28"/>
        </w:rPr>
        <w:t>
      5) мемлекеттік әлеуметтік тапсырыстың жоспарланатын және іске асырылатын тақырыптары мен мемлекеттік әлеуметтік тапсырыстың нәтижелерін бағалауды облыстық әкімдіктің интернет-ресурстарында орналастырады;</w:t>
      </w:r>
    </w:p>
    <w:bookmarkEnd w:id="59"/>
    <w:bookmarkStart w:name="z67" w:id="60"/>
    <w:p>
      <w:pPr>
        <w:spacing w:after="0"/>
        <w:ind w:left="0"/>
        <w:jc w:val="both"/>
      </w:pPr>
      <w:r>
        <w:rPr>
          <w:rFonts w:ascii="Times New Roman"/>
          <w:b w:val="false"/>
          <w:i w:val="false"/>
          <w:color w:val="000000"/>
          <w:sz w:val="28"/>
        </w:rPr>
        <w:t>
      6) мемлекеттік әлеуметтік тапсырысты жүзеге асыратын үкіметтік емес ұйымдарға ақпараттық, консультациялық, әдістемелік қолдау көрсетеді;</w:t>
      </w:r>
    </w:p>
    <w:bookmarkEnd w:id="60"/>
    <w:bookmarkStart w:name="z68" w:id="61"/>
    <w:p>
      <w:pPr>
        <w:spacing w:after="0"/>
        <w:ind w:left="0"/>
        <w:jc w:val="both"/>
      </w:pPr>
      <w:r>
        <w:rPr>
          <w:rFonts w:ascii="Times New Roman"/>
          <w:b w:val="false"/>
          <w:i w:val="false"/>
          <w:color w:val="000000"/>
          <w:sz w:val="28"/>
        </w:rPr>
        <w:t>
      7) Қазақстан Республикасы тиісті әкімшілік-аумақтық бірлігінің аумағында қызметін жүзеге асыратын үкіметтік емес ұйымдар туралы мәліметтерді жинайды, қорытады және уәкілетті органға ұсынады;</w:t>
      </w:r>
    </w:p>
    <w:bookmarkEnd w:id="61"/>
    <w:bookmarkStart w:name="z69" w:id="62"/>
    <w:p>
      <w:pPr>
        <w:spacing w:after="0"/>
        <w:ind w:left="0"/>
        <w:jc w:val="both"/>
      </w:pPr>
      <w:r>
        <w:rPr>
          <w:rFonts w:ascii="Times New Roman"/>
          <w:b w:val="false"/>
          <w:i w:val="false"/>
          <w:color w:val="000000"/>
          <w:sz w:val="28"/>
        </w:rPr>
        <w:t>
      8) Қазақстан Республикасының заңнамасына сәйкес оператор арқылы гранттар береді;</w:t>
      </w:r>
    </w:p>
    <w:bookmarkEnd w:id="62"/>
    <w:bookmarkStart w:name="z70" w:id="63"/>
    <w:p>
      <w:pPr>
        <w:spacing w:after="0"/>
        <w:ind w:left="0"/>
        <w:jc w:val="both"/>
      </w:pPr>
      <w:r>
        <w:rPr>
          <w:rFonts w:ascii="Times New Roman"/>
          <w:b w:val="false"/>
          <w:i w:val="false"/>
          <w:color w:val="000000"/>
          <w:sz w:val="28"/>
        </w:rPr>
        <w:t>
      9) жергілікті мемлекеттік басқару мүддесінде Қазақстан Республикасының заңнамасымен жергілікті атқарушы органдарға жүктелген үкіметтік емес ұйымдармен өзара іс-қимыл жөніндегі өзге де өкілеттіктерді жүзеге асырады;</w:t>
      </w:r>
    </w:p>
    <w:bookmarkEnd w:id="63"/>
    <w:bookmarkStart w:name="z71" w:id="64"/>
    <w:p>
      <w:pPr>
        <w:spacing w:after="0"/>
        <w:ind w:left="0"/>
        <w:jc w:val="both"/>
      </w:pPr>
      <w:r>
        <w:rPr>
          <w:rFonts w:ascii="Times New Roman"/>
          <w:b w:val="false"/>
          <w:i w:val="false"/>
          <w:color w:val="000000"/>
          <w:sz w:val="28"/>
        </w:rPr>
        <w:t>
      10) бейбіт жиналыстарды ұйымдастырушылар мен оларға қатысушыларға бейбіт жиналыстарды ұйымдастыру және өткізу жөнінде қолданылып жатқан шаралар туралы ақпарат береді;</w:t>
      </w:r>
    </w:p>
    <w:bookmarkEnd w:id="64"/>
    <w:bookmarkStart w:name="z72" w:id="65"/>
    <w:p>
      <w:pPr>
        <w:spacing w:after="0"/>
        <w:ind w:left="0"/>
        <w:jc w:val="both"/>
      </w:pPr>
      <w:r>
        <w:rPr>
          <w:rFonts w:ascii="Times New Roman"/>
          <w:b w:val="false"/>
          <w:i w:val="false"/>
          <w:color w:val="000000"/>
          <w:sz w:val="28"/>
        </w:rPr>
        <w:t xml:space="preserve">
      11) Қазақстан Республикасының 2008 жылғы 20 қазандағы "Қазақстан халқы Ассамблеясы туралы" Заңының </w:t>
      </w:r>
      <w:r>
        <w:rPr>
          <w:rFonts w:ascii="Times New Roman"/>
          <w:b w:val="false"/>
          <w:i w:val="false"/>
          <w:color w:val="000000"/>
          <w:sz w:val="28"/>
        </w:rPr>
        <w:t>14-бабына</w:t>
      </w:r>
      <w:r>
        <w:rPr>
          <w:rFonts w:ascii="Times New Roman"/>
          <w:b w:val="false"/>
          <w:i w:val="false"/>
          <w:color w:val="000000"/>
          <w:sz w:val="28"/>
        </w:rPr>
        <w:t xml:space="preserve"> сәйкес Атырау облысы Қазақстан халқы Ассамблеясының қызметін ұйымдастырады;</w:t>
      </w:r>
    </w:p>
    <w:bookmarkEnd w:id="65"/>
    <w:bookmarkStart w:name="z73" w:id="66"/>
    <w:p>
      <w:pPr>
        <w:spacing w:after="0"/>
        <w:ind w:left="0"/>
        <w:jc w:val="both"/>
      </w:pPr>
      <w:r>
        <w:rPr>
          <w:rFonts w:ascii="Times New Roman"/>
          <w:b w:val="false"/>
          <w:i w:val="false"/>
          <w:color w:val="000000"/>
          <w:sz w:val="28"/>
        </w:rPr>
        <w:t>
      12) өзекті проблемаларды анықтау және шешу, мемлекеттік жастар саясатын іске асырудың тиімділігін арттыру үшін мониторинг жүргізуді және жастардың қажеттіліктерін бағалауды қамтамасыз етеді;</w:t>
      </w:r>
    </w:p>
    <w:bookmarkEnd w:id="66"/>
    <w:bookmarkStart w:name="z74" w:id="67"/>
    <w:p>
      <w:pPr>
        <w:spacing w:after="0"/>
        <w:ind w:left="0"/>
        <w:jc w:val="both"/>
      </w:pPr>
      <w:r>
        <w:rPr>
          <w:rFonts w:ascii="Times New Roman"/>
          <w:b w:val="false"/>
          <w:i w:val="false"/>
          <w:color w:val="000000"/>
          <w:sz w:val="28"/>
        </w:rPr>
        <w:t>
      13) жастарды жұмыспен қамту және жұмысқа орналастыру саясатын іске асыруды қамтамасыз етеді, еңбек нарығының және жас мамандарды жұмысқа орналастыру практикасының мониторингін ұйымдастырады;</w:t>
      </w:r>
    </w:p>
    <w:bookmarkEnd w:id="67"/>
    <w:bookmarkStart w:name="z75" w:id="68"/>
    <w:p>
      <w:pPr>
        <w:spacing w:after="0"/>
        <w:ind w:left="0"/>
        <w:jc w:val="both"/>
      </w:pPr>
      <w:r>
        <w:rPr>
          <w:rFonts w:ascii="Times New Roman"/>
          <w:b w:val="false"/>
          <w:i w:val="false"/>
          <w:color w:val="000000"/>
          <w:sz w:val="28"/>
        </w:rPr>
        <w:t>
      14) жастардың волонтерлік қызметін және жастардың өзін-өзі басқаруын дамытуға жәрдемдеседі;</w:t>
      </w:r>
    </w:p>
    <w:bookmarkEnd w:id="68"/>
    <w:bookmarkStart w:name="z76" w:id="69"/>
    <w:p>
      <w:pPr>
        <w:spacing w:after="0"/>
        <w:ind w:left="0"/>
        <w:jc w:val="both"/>
      </w:pPr>
      <w:r>
        <w:rPr>
          <w:rFonts w:ascii="Times New Roman"/>
          <w:b w:val="false"/>
          <w:i w:val="false"/>
          <w:color w:val="000000"/>
          <w:sz w:val="28"/>
        </w:rPr>
        <w:t>
      15) жастар ресурстық орталықтарының қызметін қамтамасыз етеді және үйлестіреді;</w:t>
      </w:r>
    </w:p>
    <w:bookmarkEnd w:id="69"/>
    <w:bookmarkStart w:name="z77" w:id="70"/>
    <w:p>
      <w:pPr>
        <w:spacing w:after="0"/>
        <w:ind w:left="0"/>
        <w:jc w:val="both"/>
      </w:pPr>
      <w:r>
        <w:rPr>
          <w:rFonts w:ascii="Times New Roman"/>
          <w:b w:val="false"/>
          <w:i w:val="false"/>
          <w:color w:val="000000"/>
          <w:sz w:val="28"/>
        </w:rPr>
        <w:t>
      16) өңірлік жастар форумын өткізуді қамтамасыз етеді;</w:t>
      </w:r>
    </w:p>
    <w:bookmarkEnd w:id="70"/>
    <w:bookmarkStart w:name="z78" w:id="71"/>
    <w:p>
      <w:pPr>
        <w:spacing w:after="0"/>
        <w:ind w:left="0"/>
        <w:jc w:val="both"/>
      </w:pPr>
      <w:r>
        <w:rPr>
          <w:rFonts w:ascii="Times New Roman"/>
          <w:b w:val="false"/>
          <w:i w:val="false"/>
          <w:color w:val="000000"/>
          <w:sz w:val="28"/>
        </w:rPr>
        <w:t>
      17) қазақстандық патриотизмді, конфессияаралық келісім мен этносаралық тағаттылықты нығайту жөнінде шаралар қолданады;</w:t>
      </w:r>
    </w:p>
    <w:bookmarkEnd w:id="71"/>
    <w:bookmarkStart w:name="z79" w:id="72"/>
    <w:p>
      <w:pPr>
        <w:spacing w:after="0"/>
        <w:ind w:left="0"/>
        <w:jc w:val="both"/>
      </w:pPr>
      <w:r>
        <w:rPr>
          <w:rFonts w:ascii="Times New Roman"/>
          <w:b w:val="false"/>
          <w:i w:val="false"/>
          <w:color w:val="000000"/>
          <w:sz w:val="28"/>
        </w:rPr>
        <w:t>
      18) Қазақстан Республикасы мемлекеттік рәміздерінің тиісті әкімшілік-аумақтық бірліктің аумағында пайдаланылуын (тігілуін, орналастырылуын) бақылауды жүзеге асырады;</w:t>
      </w:r>
    </w:p>
    <w:bookmarkEnd w:id="72"/>
    <w:bookmarkStart w:name="z80" w:id="73"/>
    <w:p>
      <w:pPr>
        <w:spacing w:after="0"/>
        <w:ind w:left="0"/>
        <w:jc w:val="both"/>
      </w:pPr>
      <w:r>
        <w:rPr>
          <w:rFonts w:ascii="Times New Roman"/>
          <w:b w:val="false"/>
          <w:i w:val="false"/>
          <w:color w:val="000000"/>
          <w:sz w:val="28"/>
        </w:rPr>
        <w:t>
      19) Қазақстан Республикасының заңнамасымен жергілікті атқарушы органдарға жүктелетін, жергілікті мемлекеттік басқару мүдделерінде өзге де өкілеттіктерді жүзеге асырады.</w:t>
      </w:r>
    </w:p>
    <w:bookmarkEnd w:id="73"/>
    <w:bookmarkStart w:name="z81" w:id="74"/>
    <w:p>
      <w:pPr>
        <w:spacing w:after="0"/>
        <w:ind w:left="0"/>
        <w:jc w:val="left"/>
      </w:pPr>
      <w:r>
        <w:rPr>
          <w:rFonts w:ascii="Times New Roman"/>
          <w:b/>
          <w:i w:val="false"/>
          <w:color w:val="000000"/>
        </w:rPr>
        <w:t xml:space="preserve"> 3. Басқарма басшысының мәртебесі, өкілеттіктері</w:t>
      </w:r>
    </w:p>
    <w:bookmarkEnd w:id="74"/>
    <w:bookmarkStart w:name="z82" w:id="75"/>
    <w:p>
      <w:pPr>
        <w:spacing w:after="0"/>
        <w:ind w:left="0"/>
        <w:jc w:val="both"/>
      </w:pPr>
      <w:r>
        <w:rPr>
          <w:rFonts w:ascii="Times New Roman"/>
          <w:b w:val="false"/>
          <w:i w:val="false"/>
          <w:color w:val="000000"/>
          <w:sz w:val="28"/>
        </w:rPr>
        <w:t>
      15. Басқарманы басқаруды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75"/>
    <w:bookmarkStart w:name="z83" w:id="76"/>
    <w:p>
      <w:pPr>
        <w:spacing w:after="0"/>
        <w:ind w:left="0"/>
        <w:jc w:val="both"/>
      </w:pPr>
      <w:r>
        <w:rPr>
          <w:rFonts w:ascii="Times New Roman"/>
          <w:b w:val="false"/>
          <w:i w:val="false"/>
          <w:color w:val="000000"/>
          <w:sz w:val="28"/>
        </w:rPr>
        <w:t>
      16. Басқарманың басшысы Қазақстан Республикасының заңнамасына сәйкес лауазымға тағайындалады және лауазымнан босатылады.</w:t>
      </w:r>
    </w:p>
    <w:bookmarkEnd w:id="76"/>
    <w:bookmarkStart w:name="z84" w:id="77"/>
    <w:p>
      <w:pPr>
        <w:spacing w:after="0"/>
        <w:ind w:left="0"/>
        <w:jc w:val="both"/>
      </w:pPr>
      <w:r>
        <w:rPr>
          <w:rFonts w:ascii="Times New Roman"/>
          <w:b w:val="false"/>
          <w:i w:val="false"/>
          <w:color w:val="000000"/>
          <w:sz w:val="28"/>
        </w:rPr>
        <w:t>
      17. Басқарма басшысының Қазақстан Республикасының заңнамасына сәйкес лауазымға тағайындалатын және лауазымнан босатылатын орынбасарлары болады.</w:t>
      </w:r>
    </w:p>
    <w:bookmarkEnd w:id="77"/>
    <w:bookmarkStart w:name="z85" w:id="78"/>
    <w:p>
      <w:pPr>
        <w:spacing w:after="0"/>
        <w:ind w:left="0"/>
        <w:jc w:val="both"/>
      </w:pPr>
      <w:r>
        <w:rPr>
          <w:rFonts w:ascii="Times New Roman"/>
          <w:b w:val="false"/>
          <w:i w:val="false"/>
          <w:color w:val="000000"/>
          <w:sz w:val="28"/>
        </w:rPr>
        <w:t>
      18. Басқарма басшысының өкілеттіктері:</w:t>
      </w:r>
    </w:p>
    <w:bookmarkEnd w:id="78"/>
    <w:bookmarkStart w:name="z86" w:id="79"/>
    <w:p>
      <w:pPr>
        <w:spacing w:after="0"/>
        <w:ind w:left="0"/>
        <w:jc w:val="both"/>
      </w:pPr>
      <w:r>
        <w:rPr>
          <w:rFonts w:ascii="Times New Roman"/>
          <w:b w:val="false"/>
          <w:i w:val="false"/>
          <w:color w:val="000000"/>
          <w:sz w:val="28"/>
        </w:rPr>
        <w:t>
      1) Басқарманың жұмысына басшылық жасайды және оған жүктелген міндеттердің орындалуын қамтамасыз етеді;</w:t>
      </w:r>
    </w:p>
    <w:bookmarkEnd w:id="79"/>
    <w:bookmarkStart w:name="z87" w:id="80"/>
    <w:p>
      <w:pPr>
        <w:spacing w:after="0"/>
        <w:ind w:left="0"/>
        <w:jc w:val="both"/>
      </w:pPr>
      <w:r>
        <w:rPr>
          <w:rFonts w:ascii="Times New Roman"/>
          <w:b w:val="false"/>
          <w:i w:val="false"/>
          <w:color w:val="000000"/>
          <w:sz w:val="28"/>
        </w:rPr>
        <w:t>
      2) мемлекеттік органдар мен басқа да ұйымдарда Басқарманың мүддесін білдіреді;</w:t>
      </w:r>
    </w:p>
    <w:bookmarkEnd w:id="80"/>
    <w:bookmarkStart w:name="z88" w:id="81"/>
    <w:p>
      <w:pPr>
        <w:spacing w:after="0"/>
        <w:ind w:left="0"/>
        <w:jc w:val="both"/>
      </w:pPr>
      <w:r>
        <w:rPr>
          <w:rFonts w:ascii="Times New Roman"/>
          <w:b w:val="false"/>
          <w:i w:val="false"/>
          <w:color w:val="000000"/>
          <w:sz w:val="28"/>
        </w:rPr>
        <w:t>
      3) өзінің орынбасарлары мен Басқарма қызметкерлерінің міндеттері мен өкілеттіктерін анықтайды;</w:t>
      </w:r>
    </w:p>
    <w:bookmarkEnd w:id="81"/>
    <w:bookmarkStart w:name="z89" w:id="82"/>
    <w:p>
      <w:pPr>
        <w:spacing w:after="0"/>
        <w:ind w:left="0"/>
        <w:jc w:val="both"/>
      </w:pPr>
      <w:r>
        <w:rPr>
          <w:rFonts w:ascii="Times New Roman"/>
          <w:b w:val="false"/>
          <w:i w:val="false"/>
          <w:color w:val="000000"/>
          <w:sz w:val="28"/>
        </w:rPr>
        <w:t>
      4) Қазақстан Республикасының заңнамасына сәйкес Басқарманың қызметкерлерін қызметке тағайындайды және қызметтен босатады;</w:t>
      </w:r>
    </w:p>
    <w:bookmarkEnd w:id="82"/>
    <w:bookmarkStart w:name="z90" w:id="83"/>
    <w:p>
      <w:pPr>
        <w:spacing w:after="0"/>
        <w:ind w:left="0"/>
        <w:jc w:val="both"/>
      </w:pPr>
      <w:r>
        <w:rPr>
          <w:rFonts w:ascii="Times New Roman"/>
          <w:b w:val="false"/>
          <w:i w:val="false"/>
          <w:color w:val="000000"/>
          <w:sz w:val="28"/>
        </w:rPr>
        <w:t>
      5) Басқарманың құрылымдық бөлімшелері туралы ережелерді бекітеді;</w:t>
      </w:r>
    </w:p>
    <w:bookmarkEnd w:id="83"/>
    <w:bookmarkStart w:name="z91" w:id="84"/>
    <w:p>
      <w:pPr>
        <w:spacing w:after="0"/>
        <w:ind w:left="0"/>
        <w:jc w:val="both"/>
      </w:pPr>
      <w:r>
        <w:rPr>
          <w:rFonts w:ascii="Times New Roman"/>
          <w:b w:val="false"/>
          <w:i w:val="false"/>
          <w:color w:val="000000"/>
          <w:sz w:val="28"/>
        </w:rPr>
        <w:t>
      6) заңнамада белгіленген тәртіппен Басқарма қызметкерлерін көтермелейді және оларға тәртіптік жазалар қолданады;</w:t>
      </w:r>
    </w:p>
    <w:bookmarkEnd w:id="84"/>
    <w:bookmarkStart w:name="z92" w:id="85"/>
    <w:p>
      <w:pPr>
        <w:spacing w:after="0"/>
        <w:ind w:left="0"/>
        <w:jc w:val="both"/>
      </w:pPr>
      <w:r>
        <w:rPr>
          <w:rFonts w:ascii="Times New Roman"/>
          <w:b w:val="false"/>
          <w:i w:val="false"/>
          <w:color w:val="000000"/>
          <w:sz w:val="28"/>
        </w:rPr>
        <w:t>
      7) Басқармада сыбайлас жемқорлыққа қарсы іс-қимыл жасауға бағытталған тиісті шараларды қабылдайды және сыбайлас жемқорлыққа қарсы шаралардың қабылдануы үшін дербес жауапты болады;</w:t>
      </w:r>
    </w:p>
    <w:bookmarkEnd w:id="85"/>
    <w:bookmarkStart w:name="z93" w:id="86"/>
    <w:p>
      <w:pPr>
        <w:spacing w:after="0"/>
        <w:ind w:left="0"/>
        <w:jc w:val="both"/>
      </w:pPr>
      <w:r>
        <w:rPr>
          <w:rFonts w:ascii="Times New Roman"/>
          <w:b w:val="false"/>
          <w:i w:val="false"/>
          <w:color w:val="000000"/>
          <w:sz w:val="28"/>
        </w:rPr>
        <w:t>
      8) өз құзыреті шегінде бұйрықтар шығарып, өзінің құзыретіне жататын басқа да мәселелер бойынша шешімдер қабылдайды;</w:t>
      </w:r>
    </w:p>
    <w:bookmarkEnd w:id="86"/>
    <w:bookmarkStart w:name="z94" w:id="87"/>
    <w:p>
      <w:pPr>
        <w:spacing w:after="0"/>
        <w:ind w:left="0"/>
        <w:jc w:val="both"/>
      </w:pPr>
      <w:r>
        <w:rPr>
          <w:rFonts w:ascii="Times New Roman"/>
          <w:b w:val="false"/>
          <w:i w:val="false"/>
          <w:color w:val="000000"/>
          <w:sz w:val="28"/>
        </w:rPr>
        <w:t>
      9) Заңнамаға сәйкес Басқарма мемлекеттік басқару органы болып табылатын мемлекеттік мекемелер мен кәсіпорындардың басшыларын қызметке тағайындайды және қызметтен босатады.</w:t>
      </w:r>
    </w:p>
    <w:bookmarkEnd w:id="87"/>
    <w:bookmarkStart w:name="z95" w:id="88"/>
    <w:p>
      <w:pPr>
        <w:spacing w:after="0"/>
        <w:ind w:left="0"/>
        <w:jc w:val="both"/>
      </w:pPr>
      <w:r>
        <w:rPr>
          <w:rFonts w:ascii="Times New Roman"/>
          <w:b w:val="false"/>
          <w:i w:val="false"/>
          <w:color w:val="000000"/>
          <w:sz w:val="28"/>
        </w:rPr>
        <w:t>
      Басқарма басшысы болмаған кезеңде оның өкілеттіктерін қолданыстағы заңнамаға сәйкес оны алмастыратын тұлға жүзеге асырады.</w:t>
      </w:r>
    </w:p>
    <w:bookmarkEnd w:id="88"/>
    <w:bookmarkStart w:name="z96" w:id="89"/>
    <w:p>
      <w:pPr>
        <w:spacing w:after="0"/>
        <w:ind w:left="0"/>
        <w:jc w:val="both"/>
      </w:pPr>
      <w:r>
        <w:rPr>
          <w:rFonts w:ascii="Times New Roman"/>
          <w:b w:val="false"/>
          <w:i w:val="false"/>
          <w:color w:val="000000"/>
          <w:sz w:val="28"/>
        </w:rPr>
        <w:t>
      19. Басшы өз орынбасарының өкілеттігін қолданыстағы заңнамаға сәйкес айқындайды.</w:t>
      </w:r>
    </w:p>
    <w:bookmarkEnd w:id="89"/>
    <w:bookmarkStart w:name="z97" w:id="90"/>
    <w:p>
      <w:pPr>
        <w:spacing w:after="0"/>
        <w:ind w:left="0"/>
        <w:jc w:val="left"/>
      </w:pPr>
      <w:r>
        <w:rPr>
          <w:rFonts w:ascii="Times New Roman"/>
          <w:b/>
          <w:i w:val="false"/>
          <w:color w:val="000000"/>
        </w:rPr>
        <w:t xml:space="preserve"> 4. Басқарманың мүлкі</w:t>
      </w:r>
    </w:p>
    <w:bookmarkEnd w:id="90"/>
    <w:bookmarkStart w:name="z98" w:id="91"/>
    <w:p>
      <w:pPr>
        <w:spacing w:after="0"/>
        <w:ind w:left="0"/>
        <w:jc w:val="both"/>
      </w:pPr>
      <w:r>
        <w:rPr>
          <w:rFonts w:ascii="Times New Roman"/>
          <w:b w:val="false"/>
          <w:i w:val="false"/>
          <w:color w:val="000000"/>
          <w:sz w:val="28"/>
        </w:rPr>
        <w:t>
      20. Басқарма заңнамада көзделген жағдайларда жедел басқару құқығында оқшауланған мүлкі болуы мүмкін.</w:t>
      </w:r>
    </w:p>
    <w:bookmarkEnd w:id="91"/>
    <w:bookmarkStart w:name="z99" w:id="92"/>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2"/>
    <w:bookmarkStart w:name="z100" w:id="93"/>
    <w:p>
      <w:pPr>
        <w:spacing w:after="0"/>
        <w:ind w:left="0"/>
        <w:jc w:val="both"/>
      </w:pPr>
      <w:r>
        <w:rPr>
          <w:rFonts w:ascii="Times New Roman"/>
          <w:b w:val="false"/>
          <w:i w:val="false"/>
          <w:color w:val="000000"/>
          <w:sz w:val="28"/>
        </w:rPr>
        <w:t>
      Қазақстан Республикасының Ұлттық Банкі өзіне бекітіліп берілген, өзінің балансында тұрған мүлікті иелену, пайдалану және оған билік ету құқығын Қазақстан Республикасының атынан дербес жүзеге асырады.</w:t>
      </w:r>
    </w:p>
    <w:bookmarkEnd w:id="93"/>
    <w:bookmarkStart w:name="z101" w:id="94"/>
    <w:p>
      <w:pPr>
        <w:spacing w:after="0"/>
        <w:ind w:left="0"/>
        <w:jc w:val="both"/>
      </w:pPr>
      <w:r>
        <w:rPr>
          <w:rFonts w:ascii="Times New Roman"/>
          <w:b w:val="false"/>
          <w:i w:val="false"/>
          <w:color w:val="000000"/>
          <w:sz w:val="28"/>
        </w:rPr>
        <w:t>
      21. Басқармаға бекітілген мүлік коммуналдық меншікке жатады.</w:t>
      </w:r>
    </w:p>
    <w:bookmarkEnd w:id="94"/>
    <w:bookmarkStart w:name="z102" w:id="95"/>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95"/>
    <w:bookmarkStart w:name="z103" w:id="96"/>
    <w:p>
      <w:pPr>
        <w:spacing w:after="0"/>
        <w:ind w:left="0"/>
        <w:jc w:val="left"/>
      </w:pPr>
      <w:r>
        <w:rPr>
          <w:rFonts w:ascii="Times New Roman"/>
          <w:b/>
          <w:i w:val="false"/>
          <w:color w:val="000000"/>
        </w:rPr>
        <w:t xml:space="preserve"> 5. Басқарманы қайта ұйымдастыру және тарату</w:t>
      </w:r>
    </w:p>
    <w:bookmarkEnd w:id="96"/>
    <w:bookmarkStart w:name="z104" w:id="97"/>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97"/>
    <w:bookmarkStart w:name="z105" w:id="98"/>
    <w:p>
      <w:pPr>
        <w:spacing w:after="0"/>
        <w:ind w:left="0"/>
        <w:jc w:val="left"/>
      </w:pPr>
      <w:r>
        <w:rPr>
          <w:rFonts w:ascii="Times New Roman"/>
          <w:b/>
          <w:i w:val="false"/>
          <w:color w:val="000000"/>
        </w:rPr>
        <w:t xml:space="preserve"> Басқарманың қарамағындағы мемлекеттік мекемелердің тізбесі</w:t>
      </w:r>
    </w:p>
    <w:bookmarkEnd w:id="98"/>
    <w:bookmarkStart w:name="z106" w:id="99"/>
    <w:p>
      <w:pPr>
        <w:spacing w:after="0"/>
        <w:ind w:left="0"/>
        <w:jc w:val="both"/>
      </w:pPr>
      <w:r>
        <w:rPr>
          <w:rFonts w:ascii="Times New Roman"/>
          <w:b w:val="false"/>
          <w:i w:val="false"/>
          <w:color w:val="000000"/>
          <w:sz w:val="28"/>
        </w:rPr>
        <w:t>
      1. "Атырау облысы Ішкі саясат басқармасының Азаматтық орталығы" коммуналдық мемлекеттік мекемесі;</w:t>
      </w:r>
    </w:p>
    <w:bookmarkEnd w:id="99"/>
    <w:bookmarkStart w:name="z107" w:id="100"/>
    <w:p>
      <w:pPr>
        <w:spacing w:after="0"/>
        <w:ind w:left="0"/>
        <w:jc w:val="both"/>
      </w:pPr>
      <w:r>
        <w:rPr>
          <w:rFonts w:ascii="Times New Roman"/>
          <w:b w:val="false"/>
          <w:i w:val="false"/>
          <w:color w:val="000000"/>
          <w:sz w:val="28"/>
        </w:rPr>
        <w:t>
      2. Атырау облысы Ішкі саясат басқармасының "Қоғамдық келісім" коммуналдық мемлекеттік мекемесі;</w:t>
      </w:r>
    </w:p>
    <w:bookmarkEnd w:id="100"/>
    <w:bookmarkStart w:name="z108" w:id="101"/>
    <w:p>
      <w:pPr>
        <w:spacing w:after="0"/>
        <w:ind w:left="0"/>
        <w:jc w:val="both"/>
      </w:pPr>
      <w:r>
        <w:rPr>
          <w:rFonts w:ascii="Times New Roman"/>
          <w:b w:val="false"/>
          <w:i w:val="false"/>
          <w:color w:val="000000"/>
          <w:sz w:val="28"/>
        </w:rPr>
        <w:t>
      3. Атырау облысы Ішкі саясат басқармасының "Атырау қаласының Жастар ресурстық орталығы" коммуналдық мемлекеттік мекемесі.</w:t>
      </w:r>
    </w:p>
    <w:bookmarkEnd w:id="101"/>
    <w:bookmarkStart w:name="z109" w:id="102"/>
    <w:p>
      <w:pPr>
        <w:spacing w:after="0"/>
        <w:ind w:left="0"/>
        <w:jc w:val="both"/>
      </w:pPr>
      <w:r>
        <w:rPr>
          <w:rFonts w:ascii="Times New Roman"/>
          <w:b w:val="false"/>
          <w:i w:val="false"/>
          <w:color w:val="000000"/>
          <w:sz w:val="28"/>
        </w:rPr>
        <w:t>
      Басқарманың қарамағындағы серіктестіктердің тізбесі</w:t>
      </w:r>
    </w:p>
    <w:bookmarkEnd w:id="102"/>
    <w:bookmarkStart w:name="z110" w:id="103"/>
    <w:p>
      <w:pPr>
        <w:spacing w:after="0"/>
        <w:ind w:left="0"/>
        <w:jc w:val="both"/>
      </w:pPr>
      <w:r>
        <w:rPr>
          <w:rFonts w:ascii="Times New Roman"/>
          <w:b w:val="false"/>
          <w:i w:val="false"/>
          <w:color w:val="000000"/>
          <w:sz w:val="28"/>
        </w:rPr>
        <w:t>
      1. "Атырау - Ақпарат" жауапкершілігі шектеулі серіктестігі;</w:t>
      </w:r>
    </w:p>
    <w:bookmarkEnd w:id="103"/>
    <w:bookmarkStart w:name="z111" w:id="104"/>
    <w:p>
      <w:pPr>
        <w:spacing w:after="0"/>
        <w:ind w:left="0"/>
        <w:jc w:val="both"/>
      </w:pPr>
      <w:r>
        <w:rPr>
          <w:rFonts w:ascii="Times New Roman"/>
          <w:b w:val="false"/>
          <w:i w:val="false"/>
          <w:color w:val="000000"/>
          <w:sz w:val="28"/>
        </w:rPr>
        <w:t>
      2. "Атырау - Жас отау" жауапкершілігі шектеулі серіктестігі.</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2021 жылғы 13 қыркүйектегі</w:t>
            </w:r>
            <w:r>
              <w:br/>
            </w:r>
            <w:r>
              <w:rPr>
                <w:rFonts w:ascii="Times New Roman"/>
                <w:b w:val="false"/>
                <w:i w:val="false"/>
                <w:color w:val="000000"/>
                <w:sz w:val="20"/>
              </w:rPr>
              <w:t>№ 210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2021 жылғы 13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қаулысымен бекітілген</w:t>
            </w:r>
          </w:p>
        </w:tc>
      </w:tr>
    </w:tbl>
    <w:bookmarkStart w:name="z115" w:id="105"/>
    <w:p>
      <w:pPr>
        <w:spacing w:after="0"/>
        <w:ind w:left="0"/>
        <w:jc w:val="left"/>
      </w:pPr>
      <w:r>
        <w:rPr>
          <w:rFonts w:ascii="Times New Roman"/>
          <w:b/>
          <w:i w:val="false"/>
          <w:color w:val="000000"/>
        </w:rPr>
        <w:t xml:space="preserve"> Табыстау актісі</w:t>
      </w:r>
    </w:p>
    <w:bookmarkEnd w:id="105"/>
    <w:bookmarkStart w:name="z116" w:id="106"/>
    <w:p>
      <w:pPr>
        <w:spacing w:after="0"/>
        <w:ind w:left="0"/>
        <w:jc w:val="both"/>
      </w:pPr>
      <w:r>
        <w:rPr>
          <w:rFonts w:ascii="Times New Roman"/>
          <w:b w:val="false"/>
          <w:i w:val="false"/>
          <w:color w:val="000000"/>
          <w:sz w:val="28"/>
        </w:rPr>
        <w:t xml:space="preserve">
      1. Осы актімен Қазақстан Республикасының 1994 жылғы 27 желтоқсандағы Азаматтық кодексінің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47-баптарына</w:t>
      </w:r>
      <w:r>
        <w:rPr>
          <w:rFonts w:ascii="Times New Roman"/>
          <w:b w:val="false"/>
          <w:i w:val="false"/>
          <w:color w:val="000000"/>
          <w:sz w:val="28"/>
        </w:rPr>
        <w:t xml:space="preserve"> сәйкес "Атырау облысы Жастар саясаты мәселелері басқармасы" мемлекеттік мекемесінің құқықтық мирасқорлық бойынша барлық құқықтары мен міндеттемелерінің "Атырау облысы Ішкі саясат басқармасы" мемлекеттік мекемесіне берілуін растаймыз.</w:t>
      </w:r>
    </w:p>
    <w:bookmarkEnd w:id="106"/>
    <w:bookmarkStart w:name="z117" w:id="107"/>
    <w:p>
      <w:pPr>
        <w:spacing w:after="0"/>
        <w:ind w:left="0"/>
        <w:jc w:val="both"/>
      </w:pPr>
      <w:r>
        <w:rPr>
          <w:rFonts w:ascii="Times New Roman"/>
          <w:b w:val="false"/>
          <w:i w:val="false"/>
          <w:color w:val="000000"/>
          <w:sz w:val="28"/>
        </w:rPr>
        <w:t>
      2. Қосу жолымен қайта ұйымдастырылған "Атырау облысы Ішкі саясат басқармасы" мемлекеттік мекемесіне 2021 жылғы 1 қыркүйектегі жағдай бойынша активтер мен пассивтер беріледі:</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4"/>
        <w:gridCol w:w="1959"/>
        <w:gridCol w:w="4537"/>
      </w:tblGrid>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І.Қысқа мерзімді активтер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126 382,0</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инвестициялар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активтері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Сатуға арналған ұзақ мерзімді активтер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қысқа мерзімді активтер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 жиынтығы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126 382,0</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ІІ.Ұзақ мерзімді активтер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инвестициялар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дебиторлық берешек</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тәсілімен ескерілетін инвестициялар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жылжымайтын мүлік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21 103,6</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1 441,0</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активтері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активтер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 жиынтығы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22 544,6</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 (стр.100+стр.200)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148 926,6</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ІІІ.Қысқа мерзімді міндеттемелер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міндеттемелер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міндетті және еркін төлемдер бойынша міндеттемелер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берешектер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бағалау міндеттемелері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қысқа мерзімді міндеттемелер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 жиынтығы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Ұзақ мерзімді міндеттемелер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кредиторлық берешектер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бағалау міндеттемелері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салықтық активтері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міндеттемелер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 жиынтығы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V.Капитал</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капитал</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меншікті үлестік құралдар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табыс</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Резервтер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(өтелмеген шығын)</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жиынтығы (залал жиынтығы)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активтер/капитал жиыны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 (стр.100+ стр.200)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148 926,6</w:t>
            </w:r>
          </w:p>
        </w:tc>
      </w:tr>
    </w:tbl>
    <w:bookmarkStart w:name="z118" w:id="108"/>
    <w:p>
      <w:pPr>
        <w:spacing w:after="0"/>
        <w:ind w:left="0"/>
        <w:jc w:val="both"/>
      </w:pPr>
      <w:r>
        <w:rPr>
          <w:rFonts w:ascii="Times New Roman"/>
          <w:b w:val="false"/>
          <w:i w:val="false"/>
          <w:color w:val="000000"/>
          <w:sz w:val="28"/>
        </w:rPr>
        <w:t>
      "Атырау облысы Жастар саясаты мәселелері басқармасы" мемлекеттік мекемесі теңгерімінен "Атырау облысы Ішкі саясат басқармасы" мемлекеттік мекемесі теңгеріміне тапсырылатын жабдықтар (2021 жылдың 1 қыркүйегіне) ТІЗІМІ</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9"/>
        <w:gridCol w:w="293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Жастар саясаты мәселелері басқармасы" мемлекеттік мекемесі</w:t>
            </w:r>
          </w:p>
        </w:tc>
      </w:tr>
      <w:tr>
        <w:trPr>
          <w:trHeight w:val="30" w:hRule="atLeast"/>
        </w:trPr>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(Қызметтік пәтер, Атырау қ. Нұрсая ықшам ауданы 61 үй, 5 пәтер)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өндірістік және шаруашылық мүкәммалы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активтер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мен өнімдер (теңге)</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тауарлары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жанар-жағармай (ЖЖМ)</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материалдар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материалдар мен өнімдер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19" w:id="109"/>
    <w:p>
      <w:pPr>
        <w:spacing w:after="0"/>
        <w:ind w:left="0"/>
        <w:jc w:val="both"/>
      </w:pPr>
      <w:r>
        <w:rPr>
          <w:rFonts w:ascii="Times New Roman"/>
          <w:b w:val="false"/>
          <w:i w:val="false"/>
          <w:color w:val="000000"/>
          <w:sz w:val="28"/>
        </w:rPr>
        <w:t>
      Тапсырды:</w:t>
      </w:r>
    </w:p>
    <w:bookmarkEnd w:id="109"/>
    <w:bookmarkStart w:name="z120" w:id="110"/>
    <w:p>
      <w:pPr>
        <w:spacing w:after="0"/>
        <w:ind w:left="0"/>
        <w:jc w:val="both"/>
      </w:pPr>
      <w:r>
        <w:rPr>
          <w:rFonts w:ascii="Times New Roman"/>
          <w:b w:val="false"/>
          <w:i w:val="false"/>
          <w:color w:val="000000"/>
          <w:sz w:val="28"/>
        </w:rPr>
        <w:t>
      "Атырау облысы Жастар саясаты мәселелері басқармасы" мемлекеттік мекемесі</w:t>
      </w:r>
    </w:p>
    <w:bookmarkEnd w:id="110"/>
    <w:bookmarkStart w:name="z121" w:id="111"/>
    <w:p>
      <w:pPr>
        <w:spacing w:after="0"/>
        <w:ind w:left="0"/>
        <w:jc w:val="both"/>
      </w:pPr>
      <w:r>
        <w:rPr>
          <w:rFonts w:ascii="Times New Roman"/>
          <w:b w:val="false"/>
          <w:i w:val="false"/>
          <w:color w:val="000000"/>
          <w:sz w:val="28"/>
        </w:rPr>
        <w:t>
      Басқарма басшысының у.м.а.: __________________ А. Ахметов</w:t>
      </w:r>
    </w:p>
    <w:bookmarkEnd w:id="111"/>
    <w:bookmarkStart w:name="z122" w:id="112"/>
    <w:p>
      <w:pPr>
        <w:spacing w:after="0"/>
        <w:ind w:left="0"/>
        <w:jc w:val="both"/>
      </w:pPr>
      <w:r>
        <w:rPr>
          <w:rFonts w:ascii="Times New Roman"/>
          <w:b w:val="false"/>
          <w:i w:val="false"/>
          <w:color w:val="000000"/>
          <w:sz w:val="28"/>
        </w:rPr>
        <w:t>
      Бас маман-есепшінің м.а.: ________________ Д. Нығымет</w:t>
      </w:r>
    </w:p>
    <w:bookmarkEnd w:id="112"/>
    <w:bookmarkStart w:name="z123" w:id="113"/>
    <w:p>
      <w:pPr>
        <w:spacing w:after="0"/>
        <w:ind w:left="0"/>
        <w:jc w:val="both"/>
      </w:pPr>
      <w:r>
        <w:rPr>
          <w:rFonts w:ascii="Times New Roman"/>
          <w:b w:val="false"/>
          <w:i w:val="false"/>
          <w:color w:val="000000"/>
          <w:sz w:val="28"/>
        </w:rPr>
        <w:t>
      Қабылдады:</w:t>
      </w:r>
    </w:p>
    <w:bookmarkEnd w:id="113"/>
    <w:bookmarkStart w:name="z124" w:id="114"/>
    <w:p>
      <w:pPr>
        <w:spacing w:after="0"/>
        <w:ind w:left="0"/>
        <w:jc w:val="both"/>
      </w:pPr>
      <w:r>
        <w:rPr>
          <w:rFonts w:ascii="Times New Roman"/>
          <w:b w:val="false"/>
          <w:i w:val="false"/>
          <w:color w:val="000000"/>
          <w:sz w:val="28"/>
        </w:rPr>
        <w:t>
      "Атырау облысы Ішкі саясат басқармасы" мемлекеттік мекемесі</w:t>
      </w:r>
    </w:p>
    <w:bookmarkEnd w:id="114"/>
    <w:bookmarkStart w:name="z125" w:id="115"/>
    <w:p>
      <w:pPr>
        <w:spacing w:after="0"/>
        <w:ind w:left="0"/>
        <w:jc w:val="both"/>
      </w:pPr>
      <w:r>
        <w:rPr>
          <w:rFonts w:ascii="Times New Roman"/>
          <w:b w:val="false"/>
          <w:i w:val="false"/>
          <w:color w:val="000000"/>
          <w:sz w:val="28"/>
        </w:rPr>
        <w:t>
      Басқарма басшысы: __________________ Қ. Әзмұханов</w:t>
      </w:r>
    </w:p>
    <w:bookmarkEnd w:id="115"/>
    <w:bookmarkStart w:name="z126" w:id="116"/>
    <w:p>
      <w:pPr>
        <w:spacing w:after="0"/>
        <w:ind w:left="0"/>
        <w:jc w:val="both"/>
      </w:pPr>
      <w:r>
        <w:rPr>
          <w:rFonts w:ascii="Times New Roman"/>
          <w:b w:val="false"/>
          <w:i w:val="false"/>
          <w:color w:val="000000"/>
          <w:sz w:val="28"/>
        </w:rPr>
        <w:t>
      Бас маман: ________________ А. Алибаева</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2021 жылғы 13 қыркүйектегі</w:t>
            </w:r>
            <w:r>
              <w:br/>
            </w:r>
            <w:r>
              <w:rPr>
                <w:rFonts w:ascii="Times New Roman"/>
                <w:b w:val="false"/>
                <w:i w:val="false"/>
                <w:color w:val="000000"/>
                <w:sz w:val="20"/>
              </w:rPr>
              <w:t>№ 210 қаулысына 3-қосымша</w:t>
            </w:r>
          </w:p>
        </w:tc>
      </w:tr>
    </w:tbl>
    <w:bookmarkStart w:name="z128" w:id="117"/>
    <w:p>
      <w:pPr>
        <w:spacing w:after="0"/>
        <w:ind w:left="0"/>
        <w:jc w:val="left"/>
      </w:pPr>
      <w:r>
        <w:rPr>
          <w:rFonts w:ascii="Times New Roman"/>
          <w:b/>
          <w:i w:val="false"/>
          <w:color w:val="000000"/>
        </w:rPr>
        <w:t xml:space="preserve"> Атырау облысы әкімдігінің күші жойылған қаулыларының тізбесі</w:t>
      </w:r>
    </w:p>
    <w:bookmarkEnd w:id="117"/>
    <w:bookmarkStart w:name="z129" w:id="118"/>
    <w:p>
      <w:pPr>
        <w:spacing w:after="0"/>
        <w:ind w:left="0"/>
        <w:jc w:val="both"/>
      </w:pPr>
      <w:r>
        <w:rPr>
          <w:rFonts w:ascii="Times New Roman"/>
          <w:b w:val="false"/>
          <w:i w:val="false"/>
          <w:color w:val="000000"/>
          <w:sz w:val="28"/>
        </w:rPr>
        <w:t>
      1. Атырау облысы әкімдігінің 2012 жылғы 20 шілдедегі №220 "Атырау облысы Жастар саясаты мәселелері басқармасы" мемлекеттік мекемесін құру туралы" қаулысының 2-тармағы;</w:t>
      </w:r>
    </w:p>
    <w:bookmarkEnd w:id="118"/>
    <w:bookmarkStart w:name="z130" w:id="119"/>
    <w:p>
      <w:pPr>
        <w:spacing w:after="0"/>
        <w:ind w:left="0"/>
        <w:jc w:val="both"/>
      </w:pPr>
      <w:r>
        <w:rPr>
          <w:rFonts w:ascii="Times New Roman"/>
          <w:b w:val="false"/>
          <w:i w:val="false"/>
          <w:color w:val="000000"/>
          <w:sz w:val="28"/>
        </w:rPr>
        <w:t>
      2. Атырау облысы әкімдігінің 2013 жылғы 23 қаңтардағы №24 "Атырау облысы Ішкі саясат басқармасының мәселелері туралы" қаулысы;</w:t>
      </w:r>
    </w:p>
    <w:bookmarkEnd w:id="119"/>
    <w:bookmarkStart w:name="z131" w:id="120"/>
    <w:p>
      <w:pPr>
        <w:spacing w:after="0"/>
        <w:ind w:left="0"/>
        <w:jc w:val="both"/>
      </w:pPr>
      <w:r>
        <w:rPr>
          <w:rFonts w:ascii="Times New Roman"/>
          <w:b w:val="false"/>
          <w:i w:val="false"/>
          <w:color w:val="000000"/>
          <w:sz w:val="28"/>
        </w:rPr>
        <w:t>
      3. Атырау облысы әкімдігінің 2013 жылғы 31 мамырдағы №199 "Облыс әкімдігінің 2012 жылғы 20 шілдедегі №220 "Атырау облысы Жастар саясаты мәселелері басқармасы" мемлекеттік мекемесін құру туралы"" қаулысына өзгеріс енгізу туралы" қаулысы;</w:t>
      </w:r>
    </w:p>
    <w:bookmarkEnd w:id="120"/>
    <w:bookmarkStart w:name="z132" w:id="121"/>
    <w:p>
      <w:pPr>
        <w:spacing w:after="0"/>
        <w:ind w:left="0"/>
        <w:jc w:val="both"/>
      </w:pPr>
      <w:r>
        <w:rPr>
          <w:rFonts w:ascii="Times New Roman"/>
          <w:b w:val="false"/>
          <w:i w:val="false"/>
          <w:color w:val="000000"/>
          <w:sz w:val="28"/>
        </w:rPr>
        <w:t>
      4. Атырау облысы әкімдігінің 2016 жылғы 19 қазандағы №238 "Атырау облысы Ішкі саясат басқармасының құрылымы туралы" қаулысы;</w:t>
      </w:r>
    </w:p>
    <w:bookmarkEnd w:id="121"/>
    <w:bookmarkStart w:name="z133" w:id="122"/>
    <w:p>
      <w:pPr>
        <w:spacing w:after="0"/>
        <w:ind w:left="0"/>
        <w:jc w:val="both"/>
      </w:pPr>
      <w:r>
        <w:rPr>
          <w:rFonts w:ascii="Times New Roman"/>
          <w:b w:val="false"/>
          <w:i w:val="false"/>
          <w:color w:val="000000"/>
          <w:sz w:val="28"/>
        </w:rPr>
        <w:t>
      5. Атырау облысы әкімдігінің 2016 жылғы 12 желтоқсандағы №288 "Атырау облысы әкімдігінің 2012 жылғы 20 шілдедегі №220 "Атырау облысы Жастар саясаты мәселелері басқармасы" мемлекеттік мекемесін құру туралы" қаулысына толықтыру енгізу туралы" қаулысы;</w:t>
      </w:r>
    </w:p>
    <w:bookmarkEnd w:id="122"/>
    <w:bookmarkStart w:name="z134" w:id="123"/>
    <w:p>
      <w:pPr>
        <w:spacing w:after="0"/>
        <w:ind w:left="0"/>
        <w:jc w:val="both"/>
      </w:pPr>
      <w:r>
        <w:rPr>
          <w:rFonts w:ascii="Times New Roman"/>
          <w:b w:val="false"/>
          <w:i w:val="false"/>
          <w:color w:val="000000"/>
          <w:sz w:val="28"/>
        </w:rPr>
        <w:t>
      6. Атырау облысы әкімдігінің 2017 жылғы 5 мамырдағы №94 "Атырау облысы әкімдігінің 2012 жылғы 20 шілдедегі №220 "Атырау облысы Жастар саясаты мәселелері басқармасы" мемлекеттік мекемесін құру туралы" қаулысына өзгерістер енгізу туралы" қаулысы;</w:t>
      </w:r>
    </w:p>
    <w:bookmarkEnd w:id="123"/>
    <w:bookmarkStart w:name="z135" w:id="124"/>
    <w:p>
      <w:pPr>
        <w:spacing w:after="0"/>
        <w:ind w:left="0"/>
        <w:jc w:val="both"/>
      </w:pPr>
      <w:r>
        <w:rPr>
          <w:rFonts w:ascii="Times New Roman"/>
          <w:b w:val="false"/>
          <w:i w:val="false"/>
          <w:color w:val="000000"/>
          <w:sz w:val="28"/>
        </w:rPr>
        <w:t>
      7. Атырау облысы әкімдігінің 2017 жылғы 18 сәуірдегі №57 "Атырау облысы әкімдігінің 2013 жылғы 23 қаңтардағы №24 "Атырау облысы Ішкі саясат басқармасының мәселелері туралы" қаулысына толықтыру енгізу туралы" қаулысы;</w:t>
      </w:r>
    </w:p>
    <w:bookmarkEnd w:id="124"/>
    <w:bookmarkStart w:name="z136" w:id="125"/>
    <w:p>
      <w:pPr>
        <w:spacing w:after="0"/>
        <w:ind w:left="0"/>
        <w:jc w:val="both"/>
      </w:pPr>
      <w:r>
        <w:rPr>
          <w:rFonts w:ascii="Times New Roman"/>
          <w:b w:val="false"/>
          <w:i w:val="false"/>
          <w:color w:val="000000"/>
          <w:sz w:val="28"/>
        </w:rPr>
        <w:t>
      8. Атырау облысы әкімдігінің 2018 жылғы 7 маусымдағы №121 "Атырау облысы әкімдігінің 2016 жылғы 19 қазандағы №238 "Атырау облысы Ішкі саясат басқармасының құрылымы туралы" қаулысына өзгеріс енгізу туралы" қаулысы;</w:t>
      </w:r>
    </w:p>
    <w:bookmarkEnd w:id="125"/>
    <w:bookmarkStart w:name="z137" w:id="126"/>
    <w:p>
      <w:pPr>
        <w:spacing w:after="0"/>
        <w:ind w:left="0"/>
        <w:jc w:val="both"/>
      </w:pPr>
      <w:r>
        <w:rPr>
          <w:rFonts w:ascii="Times New Roman"/>
          <w:b w:val="false"/>
          <w:i w:val="false"/>
          <w:color w:val="000000"/>
          <w:sz w:val="28"/>
        </w:rPr>
        <w:t>
      9. Атырау облысы әкімдігінің 2019 жылғы 26 сәуірдегі №81 "Атырау облысы әкімдігінің 2016 жылғы 19 қазандағы №238 "Атырау облысы Ішкі саясат басқармасының құрылымы туралы" қаулысына өзгеріс енгізу туралы" қаулысы;</w:t>
      </w:r>
    </w:p>
    <w:bookmarkEnd w:id="126"/>
    <w:bookmarkStart w:name="z138" w:id="127"/>
    <w:p>
      <w:pPr>
        <w:spacing w:after="0"/>
        <w:ind w:left="0"/>
        <w:jc w:val="both"/>
      </w:pPr>
      <w:r>
        <w:rPr>
          <w:rFonts w:ascii="Times New Roman"/>
          <w:b w:val="false"/>
          <w:i w:val="false"/>
          <w:color w:val="000000"/>
          <w:sz w:val="28"/>
        </w:rPr>
        <w:t>
      10. Атырау облысы әкімдігінің 2019 жылғы 6 мамырдағы №86 "Атырау облысы әкімдігінің 2013 жылғы 23 қаңтардағы №24 "Атырау облысы Ішкі саясат басқармасының мәселелері туралы" қаулысына толықтыру енгізу туралы" қаулысы;</w:t>
      </w:r>
    </w:p>
    <w:bookmarkEnd w:id="127"/>
    <w:bookmarkStart w:name="z139" w:id="128"/>
    <w:p>
      <w:pPr>
        <w:spacing w:after="0"/>
        <w:ind w:left="0"/>
        <w:jc w:val="both"/>
      </w:pPr>
      <w:r>
        <w:rPr>
          <w:rFonts w:ascii="Times New Roman"/>
          <w:b w:val="false"/>
          <w:i w:val="false"/>
          <w:color w:val="000000"/>
          <w:sz w:val="28"/>
        </w:rPr>
        <w:t>
      11. Атырау облысы әкімдігінің 2020 жылғы 23 маусымдағы №126 "Атырау облысы әкімдігінің 2012 жылғы 20 шілдедегі №220 "Атырау облысы Жастар саясаты мәселелері басқармасы" мемлекеттік мекемесін құру туралы" қаулысына өзгеріс енгізу туралы" қаулысы;</w:t>
      </w:r>
    </w:p>
    <w:bookmarkEnd w:id="128"/>
    <w:bookmarkStart w:name="z140" w:id="129"/>
    <w:p>
      <w:pPr>
        <w:spacing w:after="0"/>
        <w:ind w:left="0"/>
        <w:jc w:val="both"/>
      </w:pPr>
      <w:r>
        <w:rPr>
          <w:rFonts w:ascii="Times New Roman"/>
          <w:b w:val="false"/>
          <w:i w:val="false"/>
          <w:color w:val="000000"/>
          <w:sz w:val="28"/>
        </w:rPr>
        <w:t>
      12. Атырау облысы әкімдігінің 2020 жылғы 24 шілдедегі №143 "Атырау облысы әкімдігінің кейбір қаулыларына өзгерістер мен толықтыру енгізу туралы" қаулысының 1, 4-тармақтары.</w:t>
      </w:r>
    </w:p>
    <w:bookmarkEnd w:id="1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